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Yoga action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arch    </w:t>
      </w:r>
      <w:r>
        <w:t xml:space="preserve">   breathe    </w:t>
      </w:r>
      <w:r>
        <w:t xml:space="preserve">   contract    </w:t>
      </w:r>
      <w:r>
        <w:t xml:space="preserve">   exhale    </w:t>
      </w:r>
      <w:r>
        <w:t xml:space="preserve">   extend    </w:t>
      </w:r>
      <w:r>
        <w:t xml:space="preserve">   inhale    </w:t>
      </w:r>
      <w:r>
        <w:t xml:space="preserve">   jump    </w:t>
      </w:r>
      <w:r>
        <w:t xml:space="preserve">   kneel    </w:t>
      </w:r>
      <w:r>
        <w:t xml:space="preserve">   lengthen    </w:t>
      </w:r>
      <w:r>
        <w:t xml:space="preserve">   lift    </w:t>
      </w:r>
      <w:r>
        <w:t xml:space="preserve">   look    </w:t>
      </w:r>
      <w:r>
        <w:t xml:space="preserve">   lower    </w:t>
      </w:r>
      <w:r>
        <w:t xml:space="preserve">   move    </w:t>
      </w:r>
      <w:r>
        <w:t xml:space="preserve">   place    </w:t>
      </w:r>
      <w:r>
        <w:t xml:space="preserve">   position    </w:t>
      </w:r>
      <w:r>
        <w:t xml:space="preserve">   press    </w:t>
      </w:r>
      <w:r>
        <w:t xml:space="preserve">   pull    </w:t>
      </w:r>
      <w:r>
        <w:t xml:space="preserve">   raise    </w:t>
      </w:r>
      <w:r>
        <w:t xml:space="preserve">   stand    </w:t>
      </w:r>
      <w:r>
        <w:t xml:space="preserve">   stretch    </w:t>
      </w:r>
      <w:r>
        <w:t xml:space="preserve">   turn    </w:t>
      </w:r>
      <w:r>
        <w:t xml:space="preserve">   twist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action words</dc:title>
  <dcterms:created xsi:type="dcterms:W3CDTF">2021-10-11T22:38:05Z</dcterms:created>
  <dcterms:modified xsi:type="dcterms:W3CDTF">2021-10-11T22:38:05Z</dcterms:modified>
</cp:coreProperties>
</file>