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Yolngu matha finda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Small"/>
      </w:pPr>
      <w:r>
        <w:t xml:space="preserve">   amala    </w:t>
      </w:r>
      <w:r>
        <w:t xml:space="preserve">   bapa    </w:t>
      </w:r>
      <w:r>
        <w:t xml:space="preserve">   baru    </w:t>
      </w:r>
      <w:r>
        <w:t xml:space="preserve">   Bathi    </w:t>
      </w:r>
      <w:r>
        <w:t xml:space="preserve">   Djama    </w:t>
      </w:r>
      <w:r>
        <w:t xml:space="preserve">   djet    </w:t>
      </w:r>
      <w:r>
        <w:t xml:space="preserve">   gapu    </w:t>
      </w:r>
      <w:r>
        <w:t xml:space="preserve">   mandjarr    </w:t>
      </w:r>
      <w:r>
        <w:t xml:space="preserve">   mapu    </w:t>
      </w:r>
      <w:r>
        <w:t xml:space="preserve">   Ngatha    </w:t>
      </w:r>
      <w:r>
        <w:t xml:space="preserve">   watu    </w:t>
      </w:r>
      <w:r>
        <w:t xml:space="preserve">   Yothu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Yolngu matha finda word</dc:title>
  <dcterms:created xsi:type="dcterms:W3CDTF">2021-10-12T21:05:03Z</dcterms:created>
  <dcterms:modified xsi:type="dcterms:W3CDTF">2021-10-12T21:05:03Z</dcterms:modified>
</cp:coreProperties>
</file>