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where people go to watch cat videos.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more precious than life, that causes havoc when it is shut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wrote a book, that got made into a film, that made everyone cry. (Why did he have to die?!"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have many channels, of many colors, covering many topics, run by many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can be mean, but the nice ones of these make my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have been on Ellen, been on the Amazing Race, and reacted to my own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make gaming videos, and I do verry well for myself. In fact I might just be the face of YouTube Gaming videos, Maybe even YouTube itself?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anual Youtube gathering. A list of songs.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A video clip 6 seconds or less.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two or more youtubers work together on a videos or videos for mutual benefit.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came out by kissing my boyfriend at the end of my music video. It broke a lot of young girls hearts.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 Hate My Selfie (auther)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Weeeeeeee... I have 3 dogs.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turm for a creator on the YouTube platform.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YouTube name alone, tells you how much I love Apple products, but my videos of me dancing in front of thier stores will confirm that.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Social platform everyone treats like a diary, over looked by an obnoxious bird.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Mama Unicorn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dance, play the Violin, and in 2010 I was a quarter-finalist on America's Got Talent.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Haterz back off,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 two guys, with a PG morning show featuring a fictional creature by which we call our fans.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Daily "_______"is gonna teach you, how to, do, something. (ding)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love gators, creppy baby dolls, hauted things, and testing as seen on TV items.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Deserve 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a lot of people probably know I was on Buffy the Vampire Slayer, but I have a fan base from my time on Supernatural, as well as my own web series The Guild.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created YouTube's biggest star with red lipstick and lots of BAEs, and married the man of my dreams. My channel name is "_________________." Two words put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YouTube is my therapy.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term for a person who lip syncs while looking like a robot mummy in real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Friend"_____", or a large boat.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True Pair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Boop Boop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 built a buisness making socks with ears.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</dc:title>
  <dcterms:created xsi:type="dcterms:W3CDTF">2021-10-11T22:40:43Z</dcterms:created>
  <dcterms:modified xsi:type="dcterms:W3CDTF">2021-10-11T22:40:43Z</dcterms:modified>
</cp:coreProperties>
</file>