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YouTube and YouTuber's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awards    </w:t>
      </w:r>
      <w:r>
        <w:t xml:space="preserve">   danTDM    </w:t>
      </w:r>
      <w:r>
        <w:t xml:space="preserve">   Dislike    </w:t>
      </w:r>
      <w:r>
        <w:t xml:space="preserve">   games    </w:t>
      </w:r>
      <w:r>
        <w:t xml:space="preserve">   gmod    </w:t>
      </w:r>
      <w:r>
        <w:t xml:space="preserve">   jacksepiceye    </w:t>
      </w:r>
      <w:r>
        <w:t xml:space="preserve">   Like    </w:t>
      </w:r>
      <w:r>
        <w:t xml:space="preserve">   markiplier    </w:t>
      </w:r>
      <w:r>
        <w:t xml:space="preserve">   minecraft    </w:t>
      </w:r>
      <w:r>
        <w:t xml:space="preserve">   ssundee    </w:t>
      </w:r>
      <w:r>
        <w:t xml:space="preserve">   subscribe    </w:t>
      </w:r>
      <w:r>
        <w:t xml:space="preserve">   Thinknoodles    </w:t>
      </w:r>
      <w:r>
        <w:t xml:space="preserve">   World    </w:t>
      </w:r>
      <w:r>
        <w:t xml:space="preserve">   youtube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YouTube and YouTuber's</dc:title>
  <dcterms:created xsi:type="dcterms:W3CDTF">2021-10-11T22:40:28Z</dcterms:created>
  <dcterms:modified xsi:type="dcterms:W3CDTF">2021-10-11T22:40:28Z</dcterms:modified>
</cp:coreProperties>
</file>