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YouTube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LOL    </w:t>
      </w:r>
      <w:r>
        <w:t xml:space="preserve">   mineturtle    </w:t>
      </w:r>
      <w:r>
        <w:t xml:space="preserve">   Iliketrains    </w:t>
      </w:r>
      <w:r>
        <w:t xml:space="preserve">   REACT    </w:t>
      </w:r>
      <w:r>
        <w:t xml:space="preserve">   ASDF MOVIE    </w:t>
      </w:r>
      <w:r>
        <w:t xml:space="preserve">   Bobby    </w:t>
      </w:r>
      <w:r>
        <w:t xml:space="preserve">   cobble    </w:t>
      </w:r>
      <w:r>
        <w:t xml:space="preserve">   crundee    </w:t>
      </w:r>
      <w:r>
        <w:t xml:space="preserve">   pewdiepie    </w:t>
      </w:r>
      <w:r>
        <w:t xml:space="preserve">   popularmmos    </w:t>
      </w:r>
      <w:r>
        <w:t xml:space="preserve">   skyfactory    </w:t>
      </w:r>
      <w:r>
        <w:t xml:space="preserve">   smosh    </w:t>
      </w:r>
      <w:r>
        <w:t xml:space="preserve">   SSundee    </w:t>
      </w:r>
      <w:r>
        <w:t xml:space="preserve">   walrus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</dc:title>
  <dcterms:created xsi:type="dcterms:W3CDTF">2021-10-11T22:40:33Z</dcterms:created>
  <dcterms:modified xsi:type="dcterms:W3CDTF">2021-10-11T22:40:33Z</dcterms:modified>
</cp:coreProperties>
</file>