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</w:t>
      </w:r>
    </w:p>
    <w:p>
      <w:pPr>
        <w:pStyle w:val="Questions"/>
      </w:pPr>
      <w:r>
        <w:t xml:space="preserve">1. IEPCSECTKEJAY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KEIPRALIMR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EEPIWEPID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NIEDLA LEHOLW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LAIGPNHZIMA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XALE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EINDS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OCRL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DWRA HWTI AZAJZ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PIETIEPRLS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APHN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CABKJYAO MAN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OINATIFERDNOSN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PHNA ACKCR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NAD VS ILHP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TEAVER2YRH3PERO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</dc:title>
  <dcterms:created xsi:type="dcterms:W3CDTF">2021-10-11T22:41:35Z</dcterms:created>
  <dcterms:modified xsi:type="dcterms:W3CDTF">2021-10-11T22:41:35Z</dcterms:modified>
</cp:coreProperties>
</file>