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3 free games    </w:t>
      </w:r>
      <w:r>
        <w:t xml:space="preserve">   Mob Showcase    </w:t>
      </w:r>
      <w:r>
        <w:t xml:space="preserve">   Hunger games    </w:t>
      </w:r>
      <w:r>
        <w:t xml:space="preserve">   Amnesia    </w:t>
      </w:r>
      <w:r>
        <w:t xml:space="preserve">   Diamond Dimensions    </w:t>
      </w:r>
      <w:r>
        <w:t xml:space="preserve">   Moneywars    </w:t>
      </w:r>
      <w:r>
        <w:t xml:space="preserve">   Play botton    </w:t>
      </w:r>
      <w:r>
        <w:t xml:space="preserve">   Subscribe    </w:t>
      </w:r>
      <w:r>
        <w:t xml:space="preserve">   TeamTDM    </w:t>
      </w:r>
      <w:r>
        <w:t xml:space="preserve">   Dood    </w:t>
      </w:r>
      <w:r>
        <w:t xml:space="preserve">   Bro    </w:t>
      </w:r>
      <w:r>
        <w:t xml:space="preserve">   Dan    </w:t>
      </w:r>
      <w:r>
        <w:t xml:space="preserve">   Crisi    </w:t>
      </w:r>
      <w:r>
        <w:t xml:space="preserve">   Jason    </w:t>
      </w:r>
      <w:r>
        <w:t xml:space="preserve">   Alex    </w:t>
      </w:r>
      <w:r>
        <w:t xml:space="preserve">   Steve    </w:t>
      </w:r>
      <w:r>
        <w:t xml:space="preserve">   Vikk    </w:t>
      </w:r>
      <w:r>
        <w:t xml:space="preserve">   Rob    </w:t>
      </w:r>
      <w:r>
        <w:t xml:space="preserve">   Preston    </w:t>
      </w:r>
      <w:r>
        <w:t xml:space="preserve">   Jerome    </w:t>
      </w:r>
      <w:r>
        <w:t xml:space="preserve">   Lachy    </w:t>
      </w:r>
      <w:r>
        <w:t xml:space="preserve">   Pewds    </w:t>
      </w:r>
      <w:r>
        <w:t xml:space="preserve">   DanTDM    </w:t>
      </w:r>
      <w:r>
        <w:t xml:space="preserve">   Mitch    </w:t>
      </w:r>
      <w:r>
        <w:t xml:space="preserve">   Vikkstar123    </w:t>
      </w:r>
      <w:r>
        <w:t xml:space="preserve">   MrWoofless    </w:t>
      </w:r>
      <w:r>
        <w:t xml:space="preserve">   PrestonPlayz    </w:t>
      </w:r>
      <w:r>
        <w:t xml:space="preserve">   JeromeASF    </w:t>
      </w:r>
      <w:r>
        <w:t xml:space="preserve">   Lachlan    </w:t>
      </w:r>
      <w:r>
        <w:t xml:space="preserve">   PewDiePie    </w:t>
      </w:r>
      <w:r>
        <w:t xml:space="preserve">   TheBajanCanadian    </w:t>
      </w:r>
      <w:r>
        <w:t xml:space="preserve">   TheDiamondMinecart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 </dc:title>
  <dcterms:created xsi:type="dcterms:W3CDTF">2021-10-11T22:40:40Z</dcterms:created>
  <dcterms:modified xsi:type="dcterms:W3CDTF">2021-10-11T22:40:40Z</dcterms:modified>
</cp:coreProperties>
</file>