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YouTubers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PewDiePie    </w:t>
      </w:r>
      <w:r>
        <w:t xml:space="preserve">   MrBeast    </w:t>
      </w:r>
      <w:r>
        <w:t xml:space="preserve">   LazarBeam    </w:t>
      </w:r>
      <w:r>
        <w:t xml:space="preserve">   Unbox Therapy    </w:t>
      </w:r>
      <w:r>
        <w:t xml:space="preserve">   DanTDM    </w:t>
      </w:r>
      <w:r>
        <w:t xml:space="preserve">   Dude Perfect Tyler    </w:t>
      </w:r>
      <w:r>
        <w:t xml:space="preserve">   Dude Perfect Garrett    </w:t>
      </w:r>
      <w:r>
        <w:t xml:space="preserve">   Dude Perfect Coby Cotton    </w:t>
      </w:r>
      <w:r>
        <w:t xml:space="preserve">   Dude Perfect Cory Cotton    </w:t>
      </w:r>
      <w:r>
        <w:t xml:space="preserve">   Dude Perfect Cody Jones    </w:t>
      </w:r>
      <w:r>
        <w:t xml:space="preserve">   09sharkboy    </w:t>
      </w:r>
      <w:r>
        <w:t xml:space="preserve">   Ali-A    </w:t>
      </w:r>
      <w:r>
        <w:t xml:space="preserve">   Chad Wild Clay    </w:t>
      </w:r>
      <w:r>
        <w:t xml:space="preserve">   CoryxKenshin    </w:t>
      </w:r>
      <w:r>
        <w:t xml:space="preserve">   Glitch Productions Kevin    </w:t>
      </w:r>
      <w:r>
        <w:t xml:space="preserve">   Glitch Productions Luke    </w:t>
      </w:r>
      <w:r>
        <w:t xml:space="preserve">   GoodMythical Morning Link    </w:t>
      </w:r>
      <w:r>
        <w:t xml:space="preserve">   GoodMythical Morning Rhett    </w:t>
      </w:r>
      <w:r>
        <w:t xml:space="preserve">   Grian    </w:t>
      </w:r>
      <w:r>
        <w:t xml:space="preserve">   H20 Delirious    </w:t>
      </w:r>
      <w:r>
        <w:t xml:space="preserve">   Jaiden Animations    </w:t>
      </w:r>
      <w:r>
        <w:t xml:space="preserve">   Jake Paul    </w:t>
      </w:r>
      <w:r>
        <w:t xml:space="preserve">   JoJo Siwa    </w:t>
      </w:r>
      <w:r>
        <w:t xml:space="preserve">   Lachlan    </w:t>
      </w:r>
      <w:r>
        <w:t xml:space="preserve">   Liza Koshy    </w:t>
      </w:r>
      <w:r>
        <w:t xml:space="preserve">   Logan Paul    </w:t>
      </w:r>
      <w:r>
        <w:t xml:space="preserve">   Markipler    </w:t>
      </w:r>
      <w:r>
        <w:t xml:space="preserve">   Miranda Sings    </w:t>
      </w:r>
      <w:r>
        <w:t xml:space="preserve">   Moriah Elizabeth    </w:t>
      </w:r>
      <w:r>
        <w:t xml:space="preserve">   Muselk    </w:t>
      </w:r>
      <w:r>
        <w:t xml:space="preserve">   Popular MMOs    </w:t>
      </w:r>
      <w:r>
        <w:t xml:space="preserve">   Tfue    </w:t>
      </w:r>
      <w:r>
        <w:t xml:space="preserve">   TheOdd1sOut    </w:t>
      </w:r>
      <w:r>
        <w:t xml:space="preserve">   Thinknoodles    </w:t>
      </w:r>
      <w:r>
        <w:t xml:space="preserve">   UnspeakableGaming    </w:t>
      </w:r>
      <w:r>
        <w:t xml:space="preserve">   VanossGaming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YouTubers</dc:title>
  <dcterms:created xsi:type="dcterms:W3CDTF">2021-10-11T22:42:11Z</dcterms:created>
  <dcterms:modified xsi:type="dcterms:W3CDTF">2021-10-11T22:42:11Z</dcterms:modified>
</cp:coreProperties>
</file>