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BriannaPlayz    </w:t>
      </w:r>
      <w:r>
        <w:t xml:space="preserve">   ChadWildClay    </w:t>
      </w:r>
      <w:r>
        <w:t xml:space="preserve">   CollinsKey    </w:t>
      </w:r>
      <w:r>
        <w:t xml:space="preserve">   ComePlayWithMe    </w:t>
      </w:r>
      <w:r>
        <w:t xml:space="preserve">   DanielGizmo    </w:t>
      </w:r>
      <w:r>
        <w:t xml:space="preserve">   GamerGirl    </w:t>
      </w:r>
      <w:r>
        <w:t xml:space="preserve">   LaBrantFam    </w:t>
      </w:r>
      <w:r>
        <w:t xml:space="preserve">   LeahAshe    </w:t>
      </w:r>
      <w:r>
        <w:t xml:space="preserve">   MattSlays    </w:t>
      </w:r>
      <w:r>
        <w:t xml:space="preserve">   MelvinBestFighter    </w:t>
      </w:r>
      <w:r>
        <w:t xml:space="preserve">   MyLifeAsEva    </w:t>
      </w:r>
      <w:r>
        <w:t xml:space="preserve">   PrestonPlayz    </w:t>
      </w:r>
      <w:r>
        <w:t xml:space="preserve">   ProjectZorgo    </w:t>
      </w:r>
      <w:r>
        <w:t xml:space="preserve">   RebbecaZamolo    </w:t>
      </w:r>
      <w:r>
        <w:t xml:space="preserve">   ReginaSpyNinjas    </w:t>
      </w:r>
      <w:r>
        <w:t xml:space="preserve">   ShotOfTheYeagers    </w:t>
      </w:r>
      <w:r>
        <w:t xml:space="preserve">   SisVSBro    </w:t>
      </w:r>
      <w:r>
        <w:t xml:space="preserve">   TroomTroom    </w:t>
      </w:r>
      <w:r>
        <w:t xml:space="preserve">   Unspeakable    </w:t>
      </w:r>
      <w:r>
        <w:t xml:space="preserve">   VyQwaint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2021-10-11T22:42:20Z</dcterms:created>
  <dcterms:modified xsi:type="dcterms:W3CDTF">2021-10-11T22:42:20Z</dcterms:modified>
</cp:coreProperties>
</file>