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YouTubers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Alisha Marie    </w:t>
      </w:r>
      <w:r>
        <w:t xml:space="preserve">   Alissa Violet    </w:t>
      </w:r>
      <w:r>
        <w:t xml:space="preserve">   AJ Mitchell    </w:t>
      </w:r>
      <w:r>
        <w:t xml:space="preserve">   Christian DelGrosso    </w:t>
      </w:r>
      <w:r>
        <w:t xml:space="preserve">   Devan Key    </w:t>
      </w:r>
      <w:r>
        <w:t xml:space="preserve">   Lisa and Lena    </w:t>
      </w:r>
      <w:r>
        <w:t xml:space="preserve">   Tristan Tales    </w:t>
      </w:r>
      <w:r>
        <w:t xml:space="preserve">   Ethan Dolan    </w:t>
      </w:r>
      <w:r>
        <w:t xml:space="preserve">   Grayson Dolan    </w:t>
      </w:r>
      <w:r>
        <w:t xml:space="preserve">   George Janko    </w:t>
      </w:r>
      <w:r>
        <w:t xml:space="preserve">   Kylie Rae    </w:t>
      </w:r>
      <w:r>
        <w:t xml:space="preserve">   Mark Dohner    </w:t>
      </w:r>
      <w:r>
        <w:t xml:space="preserve">   Chad Tepper    </w:t>
      </w:r>
      <w:r>
        <w:t xml:space="preserve">   Justin Roberts    </w:t>
      </w:r>
      <w:r>
        <w:t xml:space="preserve">   Team10    </w:t>
      </w:r>
      <w:r>
        <w:t xml:space="preserve">   Taylor Alesia    </w:t>
      </w:r>
      <w:r>
        <w:t xml:space="preserve">   Ayla Woodruff    </w:t>
      </w:r>
      <w:r>
        <w:t xml:space="preserve">   Lindsay Fox    </w:t>
      </w:r>
      <w:r>
        <w:t xml:space="preserve">   Tanner Fox    </w:t>
      </w:r>
      <w:r>
        <w:t xml:space="preserve">   Logan Paul    </w:t>
      </w:r>
      <w:r>
        <w:t xml:space="preserve">   Sofie Dossi    </w:t>
      </w:r>
      <w:r>
        <w:t xml:space="preserve">   Rybka Twins    </w:t>
      </w:r>
      <w:r>
        <w:t xml:space="preserve">   Laurdiy    </w:t>
      </w:r>
      <w:r>
        <w:t xml:space="preserve">   Alex Wassabi    </w:t>
      </w:r>
      <w:r>
        <w:t xml:space="preserve">   Cyrus Dobre    </w:t>
      </w:r>
      <w:r>
        <w:t xml:space="preserve">   Darius Dobre    </w:t>
      </w:r>
      <w:r>
        <w:t xml:space="preserve">   Marcus Dobre    </w:t>
      </w:r>
      <w:r>
        <w:t xml:space="preserve">   Lucas Dobre    </w:t>
      </w:r>
      <w:r>
        <w:t xml:space="preserve">   Emilio Martinez    </w:t>
      </w:r>
      <w:r>
        <w:t xml:space="preserve">   Ivan Martinez    </w:t>
      </w:r>
      <w:r>
        <w:t xml:space="preserve">   Nick Cromton    </w:t>
      </w:r>
      <w:r>
        <w:t xml:space="preserve">   Chance Sutton    </w:t>
      </w:r>
      <w:r>
        <w:t xml:space="preserve">   Anthony Trujillo    </w:t>
      </w:r>
      <w:r>
        <w:t xml:space="preserve">   Tessa Brooks    </w:t>
      </w:r>
      <w:r>
        <w:t xml:space="preserve">   Erika Costell    </w:t>
      </w:r>
      <w:r>
        <w:t xml:space="preserve">   Jake Paul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YouTubers</dc:title>
  <dcterms:created xsi:type="dcterms:W3CDTF">2021-10-11T22:41:08Z</dcterms:created>
  <dcterms:modified xsi:type="dcterms:W3CDTF">2021-10-11T22:41:08Z</dcterms:modified>
</cp:coreProperties>
</file>