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YouTubers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Shane Dawson    </w:t>
      </w:r>
      <w:r>
        <w:t xml:space="preserve">   Anthony Padilla    </w:t>
      </w:r>
      <w:r>
        <w:t xml:space="preserve">   Daily grace    </w:t>
      </w:r>
      <w:r>
        <w:t xml:space="preserve">   Sweet brown    </w:t>
      </w:r>
      <w:r>
        <w:t xml:space="preserve">   Jacksgap    </w:t>
      </w:r>
      <w:r>
        <w:t xml:space="preserve">   Ijustine    </w:t>
      </w:r>
      <w:r>
        <w:t xml:space="preserve">   Connor Franta    </w:t>
      </w:r>
      <w:r>
        <w:t xml:space="preserve">   Sadster9000    </w:t>
      </w:r>
      <w:r>
        <w:t xml:space="preserve">   Troye Sivan    </w:t>
      </w:r>
      <w:r>
        <w:t xml:space="preserve">   Tyler Oakley    </w:t>
      </w:r>
      <w:r>
        <w:t xml:space="preserve">   Jenna marbles    </w:t>
      </w:r>
      <w:r>
        <w:t xml:space="preserve">   Glozell    </w:t>
      </w:r>
      <w:r>
        <w:t xml:space="preserve">   Niga higa    </w:t>
      </w:r>
      <w:r>
        <w:t xml:space="preserve">   Fred    </w:t>
      </w:r>
      <w:r>
        <w:t xml:space="preserve">   Casper lee    </w:t>
      </w:r>
      <w:r>
        <w:t xml:space="preserve">   Smosh    </w:t>
      </w:r>
      <w:r>
        <w:t xml:space="preserve">   Alfie Deyes    </w:t>
      </w:r>
      <w:r>
        <w:t xml:space="preserve">   Logan Paul    </w:t>
      </w:r>
      <w:r>
        <w:t xml:space="preserve">   Jake Paul    </w:t>
      </w:r>
      <w:r>
        <w:t xml:space="preserve">   PewDiePie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YouTubers Word Search</dc:title>
  <dcterms:created xsi:type="dcterms:W3CDTF">2021-10-11T22:40:55Z</dcterms:created>
  <dcterms:modified xsi:type="dcterms:W3CDTF">2021-10-11T22:40:55Z</dcterms:modified>
</cp:coreProperties>
</file>