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YouTubers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DANANDPHILGAMES    </w:t>
      </w:r>
      <w:r>
        <w:t xml:space="preserve">   ZOELLA    </w:t>
      </w:r>
      <w:r>
        <w:t xml:space="preserve">   TYLEROAKLEY    </w:t>
      </w:r>
      <w:r>
        <w:t xml:space="preserve">   SMOSHGAMES    </w:t>
      </w:r>
      <w:r>
        <w:t xml:space="preserve">   SMOSH    </w:t>
      </w:r>
      <w:r>
        <w:t xml:space="preserve">   SHANEDAWSON    </w:t>
      </w:r>
      <w:r>
        <w:t xml:space="preserve">   PEWDIEPIE    </w:t>
      </w:r>
      <w:r>
        <w:t xml:space="preserve">   NICEPETER    </w:t>
      </w:r>
      <w:r>
        <w:t xml:space="preserve">   MIRANDASINGS    </w:t>
      </w:r>
      <w:r>
        <w:t xml:space="preserve">   MARKIPLIER    </w:t>
      </w:r>
      <w:r>
        <w:t xml:space="preserve">   KICKTHEPJ    </w:t>
      </w:r>
      <w:r>
        <w:t xml:space="preserve">   JOEYGRACEFFA    </w:t>
      </w:r>
      <w:r>
        <w:t xml:space="preserve">   JACKSGAP    </w:t>
      </w:r>
      <w:r>
        <w:t xml:space="preserve">   JACKSEPTICEYE    </w:t>
      </w:r>
      <w:r>
        <w:t xml:space="preserve">   IISUPERWOMANII    </w:t>
      </w:r>
      <w:r>
        <w:t xml:space="preserve">   DANISNOTONFIRE    </w:t>
      </w:r>
      <w:r>
        <w:t xml:space="preserve">   CUTIEPIEMARTZIA    </w:t>
      </w:r>
      <w:r>
        <w:t xml:space="preserve">   CRABSTICKZ    </w:t>
      </w:r>
      <w:r>
        <w:t xml:space="preserve">   CONNORFRANTA    </w:t>
      </w:r>
      <w:r>
        <w:t xml:space="preserve">   CAPNDESDES    </w:t>
      </w:r>
      <w:r>
        <w:t xml:space="preserve">   AMAZINGPHIL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</dc:title>
  <dcterms:created xsi:type="dcterms:W3CDTF">2021-10-11T22:40:38Z</dcterms:created>
  <dcterms:modified xsi:type="dcterms:W3CDTF">2021-10-11T22:40:38Z</dcterms:modified>
</cp:coreProperties>
</file>