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 Are Appreciated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Employee    </w:t>
      </w:r>
      <w:r>
        <w:t xml:space="preserve">   Compassionate    </w:t>
      </w:r>
      <w:r>
        <w:t xml:space="preserve">   Thanks    </w:t>
      </w:r>
      <w:r>
        <w:t xml:space="preserve">   Covid    </w:t>
      </w:r>
      <w:r>
        <w:t xml:space="preserve">   Dedicated    </w:t>
      </w:r>
      <w:r>
        <w:t xml:space="preserve">   Valued    </w:t>
      </w:r>
      <w:r>
        <w:t xml:space="preserve">   Teamwork    </w:t>
      </w:r>
      <w:r>
        <w:t xml:space="preserve">   Hard Working    </w:t>
      </w:r>
      <w:r>
        <w:t xml:space="preserve">   Motivated    </w:t>
      </w:r>
      <w:r>
        <w:t xml:space="preserve">   Encouraging    </w:t>
      </w:r>
      <w:r>
        <w:t xml:space="preserve">   Recognition    </w:t>
      </w:r>
      <w:r>
        <w:t xml:space="preserve">   Leadership    </w:t>
      </w:r>
      <w:r>
        <w:t xml:space="preserve">   Challenges    </w:t>
      </w:r>
      <w:r>
        <w:t xml:space="preserve">   Excellent    </w:t>
      </w:r>
      <w:r>
        <w:t xml:space="preserve">   Awesome    </w:t>
      </w:r>
      <w:r>
        <w:t xml:space="preserve">   Great Job    </w:t>
      </w:r>
      <w:r>
        <w:t xml:space="preserve">   Success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Appreciated</dc:title>
  <dcterms:created xsi:type="dcterms:W3CDTF">2021-10-11T22:40:00Z</dcterms:created>
  <dcterms:modified xsi:type="dcterms:W3CDTF">2021-10-11T22:40:00Z</dcterms:modified>
</cp:coreProperties>
</file>