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 Are Missed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Pleasing the senses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negative form of the verb "can"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9th letter of the alphabets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Towards a contact point or closed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human being regarded as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Fail to hit, reach, or come into contact with (something aimed at)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Eagerly impatient to do something or for something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refer to the person or people that the speaker is addressing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six-letter-word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refer to the person or people that the speaker is addressing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letter of the alphabets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number or amount (a great deal)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Perceive with the eyes (discern visually)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Missed</dc:title>
  <dcterms:created xsi:type="dcterms:W3CDTF">2021-10-11T22:40:13Z</dcterms:created>
  <dcterms:modified xsi:type="dcterms:W3CDTF">2021-10-11T22:40:13Z</dcterms:modified>
</cp:coreProperties>
</file>