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You Lunch Location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cheese burger    </w:t>
      </w:r>
      <w:r>
        <w:t xml:space="preserve">   Chicken Strips    </w:t>
      </w:r>
      <w:r>
        <w:t xml:space="preserve">   Corn Dog Nugets    </w:t>
      </w:r>
      <w:r>
        <w:t xml:space="preserve">   Dexter    </w:t>
      </w:r>
      <w:r>
        <w:t xml:space="preserve">   French Fries    </w:t>
      </w:r>
      <w:r>
        <w:t xml:space="preserve">   Gifts    </w:t>
      </w:r>
      <w:r>
        <w:t xml:space="preserve">   Hamburger    </w:t>
      </w:r>
      <w:r>
        <w:t xml:space="preserve">   Happy Birthday Gus    </w:t>
      </w:r>
      <w:r>
        <w:t xml:space="preserve">   hotdogs    </w:t>
      </w:r>
      <w:r>
        <w:t xml:space="preserve">   ice cream cone    </w:t>
      </w:r>
      <w:r>
        <w:t xml:space="preserve">   onion rings    </w:t>
      </w:r>
      <w:r>
        <w:t xml:space="preserve">   parking lot    </w:t>
      </w:r>
      <w:r>
        <w:t xml:space="preserve">   picnic tables    </w:t>
      </w:r>
      <w:r>
        <w:t xml:space="preserve">   Rootbeer    </w:t>
      </w:r>
      <w:r>
        <w:t xml:space="preserve">   shakes    </w:t>
      </w:r>
      <w:r>
        <w:t xml:space="preserve">   Sign with A and W    </w:t>
      </w:r>
      <w:r>
        <w:t xml:space="preserve">   Surprise Guest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Lunch Location</dc:title>
  <dcterms:created xsi:type="dcterms:W3CDTF">2021-10-11T22:39:58Z</dcterms:created>
  <dcterms:modified xsi:type="dcterms:W3CDTF">2021-10-11T22:39:58Z</dcterms:modified>
</cp:coreProperties>
</file>