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* You &amp; Me *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ADVENTUROUS    </w:t>
      </w:r>
      <w:r>
        <w:t xml:space="preserve">   AFFECTION    </w:t>
      </w:r>
      <w:r>
        <w:t xml:space="preserve">   ALWAYS    </w:t>
      </w:r>
      <w:r>
        <w:t xml:space="preserve">   AMAZING    </w:t>
      </w:r>
      <w:r>
        <w:t xml:space="preserve">   AMOR    </w:t>
      </w:r>
      <w:r>
        <w:t xml:space="preserve">   BABY    </w:t>
      </w:r>
      <w:r>
        <w:t xml:space="preserve">   BLESSED    </w:t>
      </w:r>
      <w:r>
        <w:t xml:space="preserve">   BLISS    </w:t>
      </w:r>
      <w:r>
        <w:t xml:space="preserve">   CARING    </w:t>
      </w:r>
      <w:r>
        <w:t xml:space="preserve">   CHOCOLATE    </w:t>
      </w:r>
      <w:r>
        <w:t xml:space="preserve">   COMMITMENT    </w:t>
      </w:r>
      <w:r>
        <w:t xml:space="preserve">   COMMUNICATION    </w:t>
      </w:r>
      <w:r>
        <w:t xml:space="preserve">   COMPANION    </w:t>
      </w:r>
      <w:r>
        <w:t xml:space="preserve">   COMPASSION    </w:t>
      </w:r>
      <w:r>
        <w:t xml:space="preserve">   DEAR    </w:t>
      </w:r>
      <w:r>
        <w:t xml:space="preserve">   DESIRE    </w:t>
      </w:r>
      <w:r>
        <w:t xml:space="preserve">   DEVOTION    </w:t>
      </w:r>
      <w:r>
        <w:t xml:space="preserve">   ENDEARMENT    </w:t>
      </w:r>
      <w:r>
        <w:t xml:space="preserve">   EXCITING    </w:t>
      </w:r>
      <w:r>
        <w:t xml:space="preserve">   FAMILY    </w:t>
      </w:r>
      <w:r>
        <w:t xml:space="preserve">   FONDNESS    </w:t>
      </w:r>
      <w:r>
        <w:t xml:space="preserve">   FOREVER    </w:t>
      </w:r>
      <w:r>
        <w:t xml:space="preserve">   FRIENDSHIP    </w:t>
      </w:r>
      <w:r>
        <w:t xml:space="preserve">   FUN    </w:t>
      </w:r>
      <w:r>
        <w:t xml:space="preserve">   HANDSOME    </w:t>
      </w:r>
      <w:r>
        <w:t xml:space="preserve">   HAPPINESS    </w:t>
      </w:r>
      <w:r>
        <w:t xml:space="preserve">   HAPPY    </w:t>
      </w:r>
      <w:r>
        <w:t xml:space="preserve">   HEART    </w:t>
      </w:r>
      <w:r>
        <w:t xml:space="preserve">   HONESTY    </w:t>
      </w:r>
      <w:r>
        <w:t xml:space="preserve">   HOT    </w:t>
      </w:r>
      <w:r>
        <w:t xml:space="preserve">   HUGS    </w:t>
      </w:r>
      <w:r>
        <w:t xml:space="preserve">   HUSBAND    </w:t>
      </w:r>
      <w:r>
        <w:t xml:space="preserve">   INSPIRATION    </w:t>
      </w:r>
      <w:r>
        <w:t xml:space="preserve">   INTIMACY    </w:t>
      </w:r>
      <w:r>
        <w:t xml:space="preserve">   JOY    </w:t>
      </w:r>
      <w:r>
        <w:t xml:space="preserve">   KISSES    </w:t>
      </w:r>
      <w:r>
        <w:t xml:space="preserve">   LIFE    </w:t>
      </w:r>
      <w:r>
        <w:t xml:space="preserve">   LIPS    </w:t>
      </w:r>
      <w:r>
        <w:t xml:space="preserve">   LOVE    </w:t>
      </w:r>
      <w:r>
        <w:t xml:space="preserve">   LOYALTY    </w:t>
      </w:r>
      <w:r>
        <w:t xml:space="preserve">   MAGNETIC    </w:t>
      </w:r>
      <w:r>
        <w:t xml:space="preserve">   MARRIAGE    </w:t>
      </w:r>
      <w:r>
        <w:t xml:space="preserve">   MESMERIZING    </w:t>
      </w:r>
      <w:r>
        <w:t xml:space="preserve">   PASSION    </w:t>
      </w:r>
      <w:r>
        <w:t xml:space="preserve">   POSITIVE    </w:t>
      </w:r>
      <w:r>
        <w:t xml:space="preserve">   RARE    </w:t>
      </w:r>
      <w:r>
        <w:t xml:space="preserve">   REMARKABLE    </w:t>
      </w:r>
      <w:r>
        <w:t xml:space="preserve">   ROMANCE    </w:t>
      </w:r>
      <w:r>
        <w:t xml:space="preserve">   ROMANTIC    </w:t>
      </w:r>
      <w:r>
        <w:t xml:space="preserve">   SEX    </w:t>
      </w:r>
      <w:r>
        <w:t xml:space="preserve">   SUPPORTIVE    </w:t>
      </w:r>
      <w:r>
        <w:t xml:space="preserve">   SWEET    </w:t>
      </w:r>
      <w:r>
        <w:t xml:space="preserve">   TENDERNESS    </w:t>
      </w:r>
      <w:r>
        <w:t xml:space="preserve">   TOGETHER    </w:t>
      </w:r>
      <w:r>
        <w:t xml:space="preserve">   TRUE    </w:t>
      </w:r>
      <w:r>
        <w:t xml:space="preserve">   TRUST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You &amp; Me *</dc:title>
  <dcterms:created xsi:type="dcterms:W3CDTF">2021-10-10T23:53:52Z</dcterms:created>
  <dcterms:modified xsi:type="dcterms:W3CDTF">2021-10-10T23:53:52Z</dcterms:modified>
</cp:coreProperties>
</file>