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can do it!</w:t>
      </w:r>
    </w:p>
    <w:p>
      <w:pPr>
        <w:pStyle w:val="Questions"/>
      </w:pPr>
      <w:r>
        <w:t xml:space="preserve">1. FENIRNEEC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NLCEIAVGI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AAPEEANCPR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ERNCITUADBS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TAUCBNESS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AEENSCB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FRCEEMPARON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ENENCEDDPE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IENACTSD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NIPAMRECTO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LAEACNB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NELRETUCCA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ENEPSICSATR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HTINCEASE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EENDICERS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RCDNIAAE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NRTEISEACS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OGNINRAEC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RAELCNBILI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BANUMCALE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do it!</dc:title>
  <dcterms:created xsi:type="dcterms:W3CDTF">2021-10-12T20:41:14Z</dcterms:created>
  <dcterms:modified xsi:type="dcterms:W3CDTF">2021-10-12T20:41:14Z</dcterms:modified>
</cp:coreProperties>
</file>