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 want to be Police Officer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officer    </w:t>
      </w:r>
      <w:r>
        <w:t xml:space="preserve">   trained    </w:t>
      </w:r>
      <w:r>
        <w:t xml:space="preserve">   calls    </w:t>
      </w:r>
      <w:r>
        <w:t xml:space="preserve">   duty    </w:t>
      </w:r>
      <w:r>
        <w:t xml:space="preserve">   uniform    </w:t>
      </w:r>
      <w:r>
        <w:t xml:space="preserve">   protect    </w:t>
      </w:r>
      <w:r>
        <w:t xml:space="preserve">   investigation    </w:t>
      </w:r>
      <w:r>
        <w:t xml:space="preserve">   community    </w:t>
      </w:r>
      <w:r>
        <w:t xml:space="preserve">   safe    </w:t>
      </w:r>
      <w:r>
        <w:t xml:space="preserve">   rules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want to be Police Officer</dc:title>
  <dcterms:created xsi:type="dcterms:W3CDTF">2021-10-11T22:39:00Z</dcterms:created>
  <dcterms:modified xsi:type="dcterms:W3CDTF">2021-10-11T22:39:00Z</dcterms:modified>
</cp:coreProperties>
</file>