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Young Adulthood (20-39)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Insomnia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Established developmental tasks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State of being divided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Sharing private thoughts &amp; emotions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Developed concepts of ethical &amp; intellectual development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Lifestyle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Simon's age when he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Includes judgement, skills &amp; knowledge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Major cause of many cancers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consume excessive  amounts of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Legal union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Obsession based on appearance or ability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Died from binge drinking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Expectations of milestones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Ability to reason abstractly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Emotionally  crazy for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Dedicated to a cause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Offspring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Demonstrates the consequences of drinking while driving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Kept Simon alive artificially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reach an agreement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Grossly 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No absolute truths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Developed concept of formal operations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Adulthood (20-39) Crossword Puzzle</dc:title>
  <dcterms:created xsi:type="dcterms:W3CDTF">2021-10-11T22:39:14Z</dcterms:created>
  <dcterms:modified xsi:type="dcterms:W3CDTF">2021-10-11T22:39:14Z</dcterms:modified>
</cp:coreProperties>
</file>