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Young Living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Gary Young    </w:t>
      </w:r>
      <w:r>
        <w:t xml:space="preserve">   Copaiba    </w:t>
      </w:r>
      <w:r>
        <w:t xml:space="preserve">   Chemical Free Living    </w:t>
      </w:r>
      <w:r>
        <w:t xml:space="preserve">   Melrose    </w:t>
      </w:r>
      <w:r>
        <w:t xml:space="preserve">   Citrus Fresh    </w:t>
      </w:r>
      <w:r>
        <w:t xml:space="preserve">   Digize    </w:t>
      </w:r>
      <w:r>
        <w:t xml:space="preserve">   Frankincense    </w:t>
      </w:r>
      <w:r>
        <w:t xml:space="preserve">   Lavender    </w:t>
      </w:r>
      <w:r>
        <w:t xml:space="preserve">   Lemon    </w:t>
      </w:r>
      <w:r>
        <w:t xml:space="preserve">   NingxiaRed    </w:t>
      </w:r>
      <w:r>
        <w:t xml:space="preserve">   PanAway    </w:t>
      </w:r>
      <w:r>
        <w:t xml:space="preserve">   Peace and Calming    </w:t>
      </w:r>
      <w:r>
        <w:t xml:space="preserve">   Peppermint    </w:t>
      </w:r>
      <w:r>
        <w:t xml:space="preserve">   Purification    </w:t>
      </w:r>
      <w:r>
        <w:t xml:space="preserve">   Raven    </w:t>
      </w:r>
      <w:r>
        <w:t xml:space="preserve">   Stress Away    </w:t>
      </w:r>
      <w:r>
        <w:t xml:space="preserve">   Thieves    </w:t>
      </w:r>
      <w:r>
        <w:t xml:space="preserve">   Valor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Young Living</dc:title>
  <dcterms:created xsi:type="dcterms:W3CDTF">2021-10-11T22:39:54Z</dcterms:created>
  <dcterms:modified xsi:type="dcterms:W3CDTF">2021-10-11T22:39:54Z</dcterms:modified>
</cp:coreProperties>
</file>