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Young Living Essential Oils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SkinTags    </w:t>
      </w:r>
      <w:r>
        <w:t xml:space="preserve">   Allergies    </w:t>
      </w:r>
      <w:r>
        <w:t xml:space="preserve">   Acne    </w:t>
      </w:r>
      <w:r>
        <w:t xml:space="preserve">   ChronicPain    </w:t>
      </w:r>
      <w:r>
        <w:t xml:space="preserve">   Digestion    </w:t>
      </w:r>
      <w:r>
        <w:t xml:space="preserve">   Cravings    </w:t>
      </w:r>
      <w:r>
        <w:t xml:space="preserve">   PMS    </w:t>
      </w:r>
      <w:r>
        <w:t xml:space="preserve">   Migraines    </w:t>
      </w:r>
      <w:r>
        <w:t xml:space="preserve">   Asthma    </w:t>
      </w:r>
      <w:r>
        <w:t xml:space="preserve">   Beauty    </w:t>
      </w:r>
      <w:r>
        <w:t xml:space="preserve">   Pets    </w:t>
      </w:r>
      <w:r>
        <w:t xml:space="preserve">   OralCare    </w:t>
      </w:r>
      <w:r>
        <w:t xml:space="preserve">   HealthyCooking    </w:t>
      </w:r>
      <w:r>
        <w:t xml:space="preserve">   Estro    </w:t>
      </w:r>
      <w:r>
        <w:t xml:space="preserve">   Motivation    </w:t>
      </w:r>
      <w:r>
        <w:t xml:space="preserve">   Clarity    </w:t>
      </w:r>
      <w:r>
        <w:t xml:space="preserve">   DeepRelief    </w:t>
      </w:r>
      <w:r>
        <w:t xml:space="preserve">   Valor    </w:t>
      </w:r>
      <w:r>
        <w:t xml:space="preserve">   StressAway    </w:t>
      </w:r>
      <w:r>
        <w:t xml:space="preserve">   PeaceAndCalming    </w:t>
      </w:r>
      <w:r>
        <w:t xml:space="preserve">   PanAway    </w:t>
      </w:r>
      <w:r>
        <w:t xml:space="preserve">   Frankincense    </w:t>
      </w:r>
      <w:r>
        <w:t xml:space="preserve">   Purification    </w:t>
      </w:r>
      <w:r>
        <w:t xml:space="preserve">   Lemon    </w:t>
      </w:r>
      <w:r>
        <w:t xml:space="preserve">   NingXiaRed    </w:t>
      </w:r>
      <w:r>
        <w:t xml:space="preserve">   Thieves    </w:t>
      </w:r>
      <w:r>
        <w:t xml:space="preserve">   Jasmine    </w:t>
      </w:r>
      <w:r>
        <w:t xml:space="preserve">   Peppermint    </w:t>
      </w:r>
      <w:r>
        <w:t xml:space="preserve">   Lavender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Living Essential Oils</dc:title>
  <dcterms:created xsi:type="dcterms:W3CDTF">2021-10-11T22:39:15Z</dcterms:created>
  <dcterms:modified xsi:type="dcterms:W3CDTF">2021-10-11T22:39:15Z</dcterms:modified>
</cp:coreProperties>
</file>