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Young Martin Luther King,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Atlanta    </w:t>
      </w:r>
      <w:r>
        <w:t xml:space="preserve">   Boycott    </w:t>
      </w:r>
      <w:r>
        <w:t xml:space="preserve">   Bus    </w:t>
      </w:r>
      <w:r>
        <w:t xml:space="preserve">   Civil    </w:t>
      </w:r>
      <w:r>
        <w:t xml:space="preserve">   Coretta    </w:t>
      </w:r>
      <w:r>
        <w:t xml:space="preserve">   Dream    </w:t>
      </w:r>
      <w:r>
        <w:t xml:space="preserve">   Freedom    </w:t>
      </w:r>
      <w:r>
        <w:t xml:space="preserve">   Georgia    </w:t>
      </w:r>
      <w:r>
        <w:t xml:space="preserve">   King    </w:t>
      </w:r>
      <w:r>
        <w:t xml:space="preserve">   Love    </w:t>
      </w:r>
      <w:r>
        <w:t xml:space="preserve">   Marches    </w:t>
      </w:r>
      <w:r>
        <w:t xml:space="preserve">   Martin    </w:t>
      </w:r>
      <w:r>
        <w:t xml:space="preserve">   Nobel    </w:t>
      </w:r>
      <w:r>
        <w:t xml:space="preserve">   Parks    </w:t>
      </w:r>
      <w:r>
        <w:t xml:space="preserve">   Peace    </w:t>
      </w:r>
      <w:r>
        <w:t xml:space="preserve">   Prize    </w:t>
      </w:r>
      <w:r>
        <w:t xml:space="preserve">   Respect    </w:t>
      </w:r>
      <w:r>
        <w:t xml:space="preserve">   Rights    </w:t>
      </w:r>
      <w:r>
        <w:t xml:space="preserve">   Rosa    </w:t>
      </w:r>
      <w:r>
        <w:t xml:space="preserve">   Scott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Martin Luther King, Jr.</dc:title>
  <dcterms:created xsi:type="dcterms:W3CDTF">2021-10-11T22:39:26Z</dcterms:created>
  <dcterms:modified xsi:type="dcterms:W3CDTF">2021-10-11T22:39:26Z</dcterms:modified>
</cp:coreProperties>
</file>