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Young and Older Justice League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Aqualad    </w:t>
      </w:r>
      <w:r>
        <w:t xml:space="preserve">   Aquaman    </w:t>
      </w:r>
      <w:r>
        <w:t xml:space="preserve">   Batman    </w:t>
      </w:r>
      <w:r>
        <w:t xml:space="preserve">   Clock King    </w:t>
      </w:r>
      <w:r>
        <w:t xml:space="preserve">   Flash    </w:t>
      </w:r>
      <w:r>
        <w:t xml:space="preserve">   Green Arrow    </w:t>
      </w:r>
      <w:r>
        <w:t xml:space="preserve">   Joker    </w:t>
      </w:r>
      <w:r>
        <w:t xml:space="preserve">   Kid Flash    </w:t>
      </w:r>
      <w:r>
        <w:t xml:space="preserve">   Lex Luthor    </w:t>
      </w:r>
      <w:r>
        <w:t xml:space="preserve">   Mantis    </w:t>
      </w:r>
      <w:r>
        <w:t xml:space="preserve">   Martian Manhunter    </w:t>
      </w:r>
      <w:r>
        <w:t xml:space="preserve">   Ms Martian    </w:t>
      </w:r>
      <w:r>
        <w:t xml:space="preserve">   Ocean Master    </w:t>
      </w:r>
      <w:r>
        <w:t xml:space="preserve">   Robin    </w:t>
      </w:r>
      <w:r>
        <w:t xml:space="preserve">   Speedy    </w:t>
      </w:r>
      <w:r>
        <w:t xml:space="preserve">   Superboy    </w:t>
      </w:r>
      <w:r>
        <w:t xml:space="preserve">   Superman    </w:t>
      </w:r>
      <w:r>
        <w:t xml:space="preserve">   Zoom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and Older Justice League</dc:title>
  <dcterms:created xsi:type="dcterms:W3CDTF">2021-10-11T22:39:21Z</dcterms:created>
  <dcterms:modified xsi:type="dcterms:W3CDTF">2021-10-11T22:39:21Z</dcterms:modified>
</cp:coreProperties>
</file>