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Young at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Book Club    </w:t>
      </w:r>
      <w:r>
        <w:t xml:space="preserve">   Bingo    </w:t>
      </w:r>
      <w:r>
        <w:t xml:space="preserve">   Card Ministry    </w:t>
      </w:r>
      <w:r>
        <w:t xml:space="preserve">   Computer classes    </w:t>
      </w:r>
      <w:r>
        <w:t xml:space="preserve">   Crafts    </w:t>
      </w:r>
      <w:r>
        <w:t xml:space="preserve">   Euchre    </w:t>
      </w:r>
      <w:r>
        <w:t xml:space="preserve">   Exercise classes    </w:t>
      </w:r>
      <w:r>
        <w:t xml:space="preserve">   Faith Series    </w:t>
      </w:r>
      <w:r>
        <w:t xml:space="preserve">   Financial Advice    </w:t>
      </w:r>
      <w:r>
        <w:t xml:space="preserve">   Health Presentations    </w:t>
      </w:r>
      <w:r>
        <w:t xml:space="preserve">   Honoring Veterans    </w:t>
      </w:r>
      <w:r>
        <w:t xml:space="preserve">   Knitting- Crocheting    </w:t>
      </w:r>
      <w:r>
        <w:t xml:space="preserve">   Lending Library    </w:t>
      </w:r>
      <w:r>
        <w:t xml:space="preserve">   Live Entertainment    </w:t>
      </w:r>
      <w:r>
        <w:t xml:space="preserve">   Lunch    </w:t>
      </w:r>
      <w:r>
        <w:t xml:space="preserve">   Movies    </w:t>
      </w:r>
      <w:r>
        <w:t xml:space="preserve">   Outings    </w:t>
      </w:r>
      <w:r>
        <w:t xml:space="preserve">   Pickleball    </w:t>
      </w:r>
      <w:r>
        <w:t xml:space="preserve">   Pizza Mondays    </w:t>
      </w:r>
      <w:r>
        <w:t xml:space="preserve">   Safety tips    </w:t>
      </w:r>
      <w:r>
        <w:t xml:space="preserve">   Service Projects    </w:t>
      </w:r>
      <w:r>
        <w:t xml:space="preserve">   Sewing    </w:t>
      </w:r>
      <w:r>
        <w:t xml:space="preserve">   Tai Chi    </w:t>
      </w:r>
      <w:r>
        <w:t xml:space="preserve">   Team Trivia    </w:t>
      </w:r>
      <w:r>
        <w:t xml:space="preserve">   Travelogues    </w:t>
      </w:r>
      <w:r>
        <w:t xml:space="preserve">   Walking Club    </w:t>
      </w:r>
      <w:r>
        <w:t xml:space="preserve">   Woodcarving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at Heart</dc:title>
  <dcterms:created xsi:type="dcterms:W3CDTF">2021-10-11T22:40:54Z</dcterms:created>
  <dcterms:modified xsi:type="dcterms:W3CDTF">2021-10-11T22:40:54Z</dcterms:modified>
</cp:coreProperties>
</file>