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Youngest E vocabulary test 161-170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Amazing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Brilliant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Catch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Confess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Sure of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Certain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Chill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Capture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Weather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Coast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Hold on 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Cable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Seashore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Clever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Admit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Climate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Youngest E vocabulary test 161-170</dc:title>
  <dcterms:created xsi:type="dcterms:W3CDTF">2021-10-11T22:41:05Z</dcterms:created>
  <dcterms:modified xsi:type="dcterms:W3CDTF">2021-10-11T22:41:05Z</dcterms:modified>
</cp:coreProperties>
</file>