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Younique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Shadow    </w:t>
      </w:r>
      <w:r>
        <w:t xml:space="preserve">   Eye Liner    </w:t>
      </w:r>
      <w:r>
        <w:t xml:space="preserve">   BBCream    </w:t>
      </w:r>
      <w:r>
        <w:t xml:space="preserve">   Kudos    </w:t>
      </w:r>
      <w:r>
        <w:t xml:space="preserve">   Empower    </w:t>
      </w:r>
      <w:r>
        <w:t xml:space="preserve">   Beautiful    </w:t>
      </w:r>
      <w:r>
        <w:t xml:space="preserve">   Royalty    </w:t>
      </w:r>
      <w:r>
        <w:t xml:space="preserve">   Rose Water    </w:t>
      </w:r>
      <w:r>
        <w:t xml:space="preserve">   Pore Purifying Cleanser    </w:t>
      </w:r>
      <w:r>
        <w:t xml:space="preserve">   Concealer    </w:t>
      </w:r>
      <w:r>
        <w:t xml:space="preserve">   Stiff Upper Lip    </w:t>
      </w:r>
      <w:r>
        <w:t xml:space="preserve">   Bonbon    </w:t>
      </w:r>
      <w:r>
        <w:t xml:space="preserve">   Glorious Primer    </w:t>
      </w:r>
      <w:r>
        <w:t xml:space="preserve">   Beachfront Bronzer    </w:t>
      </w:r>
      <w:r>
        <w:t xml:space="preserve">   Splurge    </w:t>
      </w:r>
      <w:r>
        <w:t xml:space="preserve">   Moodstruck    </w:t>
      </w:r>
      <w:r>
        <w:t xml:space="preserve">   Instant    </w:t>
      </w:r>
      <w:r>
        <w:t xml:space="preserve">   Uplift    </w:t>
      </w:r>
      <w:r>
        <w:t xml:space="preserve">   Charcoal Bamboo    </w:t>
      </w:r>
      <w:r>
        <w:t xml:space="preserve">   Detoxifying Mask    </w:t>
      </w:r>
      <w:r>
        <w:t xml:space="preserve">   Lipstick    </w:t>
      </w:r>
      <w:r>
        <w:t xml:space="preserve">   Splash    </w:t>
      </w:r>
      <w:r>
        <w:t xml:space="preserve">   Foundation    </w:t>
      </w:r>
      <w:r>
        <w:t xml:space="preserve">   Mineral Touch    </w:t>
      </w:r>
      <w:r>
        <w:t xml:space="preserve">   Minerals Pigment    </w:t>
      </w:r>
      <w:r>
        <w:t xml:space="preserve">   Addiction    </w:t>
      </w:r>
      <w:r>
        <w:t xml:space="preserve">   Lip Gloss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 Word Search</dc:title>
  <dcterms:created xsi:type="dcterms:W3CDTF">2021-10-11T22:39:42Z</dcterms:created>
  <dcterms:modified xsi:type="dcterms:W3CDTF">2021-10-11T22:39:42Z</dcterms:modified>
</cp:coreProperties>
</file>