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Younique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illuminateclean    </w:t>
      </w:r>
      <w:r>
        <w:t xml:space="preserve">   illuminateclear    </w:t>
      </w:r>
      <w:r>
        <w:t xml:space="preserve">   shinewipes    </w:t>
      </w:r>
      <w:r>
        <w:t xml:space="preserve">   contourset    </w:t>
      </w:r>
      <w:r>
        <w:t xml:space="preserve">   bbflawlesscream    </w:t>
      </w:r>
      <w:r>
        <w:t xml:space="preserve">   rosewater    </w:t>
      </w:r>
      <w:r>
        <w:t xml:space="preserve">   blusher    </w:t>
      </w:r>
      <w:r>
        <w:t xml:space="preserve">   bronzer    </w:t>
      </w:r>
      <w:r>
        <w:t xml:space="preserve">   liquidconcealer    </w:t>
      </w:r>
      <w:r>
        <w:t xml:space="preserve">   powderconcealer    </w:t>
      </w:r>
      <w:r>
        <w:t xml:space="preserve">   eyeprimer    </w:t>
      </w:r>
      <w:r>
        <w:t xml:space="preserve">   pigmentpowder    </w:t>
      </w:r>
      <w:r>
        <w:t xml:space="preserve">   eyeshadowpalette    </w:t>
      </w:r>
      <w:r>
        <w:t xml:space="preserve">   splurge    </w:t>
      </w:r>
      <w:r>
        <w:t xml:space="preserve">   uplift    </w:t>
      </w:r>
      <w:r>
        <w:t xml:space="preserve">   moisturiser    </w:t>
      </w:r>
      <w:r>
        <w:t xml:space="preserve">   liquidfoundation    </w:t>
      </w:r>
      <w:r>
        <w:t xml:space="preserve">   powderfoundation    </w:t>
      </w:r>
      <w:r>
        <w:t xml:space="preserve">   lipliner    </w:t>
      </w:r>
      <w:r>
        <w:t xml:space="preserve">   eyeliner    </w:t>
      </w:r>
      <w:r>
        <w:t xml:space="preserve">   browliner    </w:t>
      </w:r>
      <w:r>
        <w:t xml:space="preserve">   browgel    </w:t>
      </w:r>
      <w:r>
        <w:t xml:space="preserve">   browset    </w:t>
      </w:r>
      <w:r>
        <w:t xml:space="preserve">   lipgloss    </w:t>
      </w:r>
      <w:r>
        <w:t xml:space="preserve">   lipstick    </w:t>
      </w:r>
      <w:r>
        <w:t xml:space="preserve">   mascara    </w:t>
      </w:r>
      <w:r>
        <w:t xml:space="preserve">   lipstain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Younique</dc:title>
  <dcterms:created xsi:type="dcterms:W3CDTF">2021-10-11T22:39:30Z</dcterms:created>
  <dcterms:modified xsi:type="dcterms:W3CDTF">2021-10-11T22:39:30Z</dcterms:modified>
</cp:coreProperties>
</file>