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Younique </w:t>
      </w:r>
    </w:p>
    <w:p>
      <w:pPr>
        <w:pStyle w:val="Questions"/>
      </w:pPr>
      <w:r>
        <w:t xml:space="preserve">1. EGLINBDN BHSRU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ENAGL DHAWSO SRHUB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3. ONOUNTDAIF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BB CMREA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HTAW LPI IKCST ASTL LERNOG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6. LSPAHS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ANITS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SICKPTIL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TULYR YROUS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RUOY NDA NLYO ORSYU EM </w:t>
      </w:r>
      <w:r>
        <w:rPr>
          <w:u w:val="single"/>
        </w:rPr>
        <w:t xml:space="preserve">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Younique </dc:title>
  <dcterms:created xsi:type="dcterms:W3CDTF">2021-10-11T22:40:13Z</dcterms:created>
  <dcterms:modified xsi:type="dcterms:W3CDTF">2021-10-11T22:40:13Z</dcterms:modified>
</cp:coreProperties>
</file>