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Your Day - Your Say Bumper 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ELF    </w:t>
      </w:r>
      <w:r>
        <w:t xml:space="preserve">   CANDLE    </w:t>
      </w:r>
      <w:r>
        <w:t xml:space="preserve">   FROSTY    </w:t>
      </w:r>
      <w:r>
        <w:t xml:space="preserve">   STOCKINGS    </w:t>
      </w:r>
      <w:r>
        <w:t xml:space="preserve">   CHESTNUTS    </w:t>
      </w:r>
      <w:r>
        <w:t xml:space="preserve">   STUFFING    </w:t>
      </w:r>
      <w:r>
        <w:t xml:space="preserve">   PUDDING    </w:t>
      </w:r>
      <w:r>
        <w:t xml:space="preserve">   FAIRYLIGHTS    </w:t>
      </w:r>
      <w:r>
        <w:t xml:space="preserve">   TINSEL    </w:t>
      </w:r>
      <w:r>
        <w:t xml:space="preserve">   PRINGLES    </w:t>
      </w:r>
      <w:r>
        <w:t xml:space="preserve">   CHOCOLATES    </w:t>
      </w:r>
      <w:r>
        <w:t xml:space="preserve">   CAKE    </w:t>
      </w:r>
      <w:r>
        <w:t xml:space="preserve">   HOLIDAY    </w:t>
      </w:r>
      <w:r>
        <w:t xml:space="preserve">   SNOWMAN    </w:t>
      </w:r>
      <w:r>
        <w:t xml:space="preserve">   REINDEER    </w:t>
      </w:r>
      <w:r>
        <w:t xml:space="preserve">   RUDOLPH    </w:t>
      </w:r>
      <w:r>
        <w:t xml:space="preserve">   SLEIGH    </w:t>
      </w:r>
      <w:r>
        <w:t xml:space="preserve">   CAROLS    </w:t>
      </w:r>
      <w:r>
        <w:t xml:space="preserve">   PRESENTS    </w:t>
      </w:r>
      <w:r>
        <w:t xml:space="preserve">   CRACKER    </w:t>
      </w:r>
      <w:r>
        <w:t xml:space="preserve">   TURKEY    </w:t>
      </w:r>
      <w:r>
        <w:t xml:space="preserve">   ANGELS    </w:t>
      </w:r>
      <w:r>
        <w:t xml:space="preserve">   SANTA    </w:t>
      </w:r>
      <w:r>
        <w:t xml:space="preserve">   BAUBLE    </w:t>
      </w:r>
      <w:r>
        <w:t xml:space="preserve">   GLITTER    </w:t>
      </w:r>
      <w:r>
        <w:t xml:space="preserve">   TREE    </w:t>
      </w:r>
      <w:r>
        <w:t xml:space="preserve">   STAR    </w:t>
      </w:r>
      <w:r>
        <w:t xml:space="preserve">   PARTY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Day - Your Say Bumper Christmas Wordsearch</dc:title>
  <dcterms:created xsi:type="dcterms:W3CDTF">2021-12-22T03:52:08Z</dcterms:created>
  <dcterms:modified xsi:type="dcterms:W3CDTF">2021-12-22T03:52:08Z</dcterms:modified>
</cp:coreProperties>
</file>