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Your Digital Footprint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control    </w:t>
      </w:r>
      <w:r>
        <w:t xml:space="preserve">   data    </w:t>
      </w:r>
      <w:r>
        <w:t xml:space="preserve">   email    </w:t>
      </w:r>
      <w:r>
        <w:t xml:space="preserve">   facebook    </w:t>
      </w:r>
      <w:r>
        <w:t xml:space="preserve">   facetime    </w:t>
      </w:r>
      <w:r>
        <w:t xml:space="preserve">   gaming    </w:t>
      </w:r>
      <w:r>
        <w:t xml:space="preserve">   google    </w:t>
      </w:r>
      <w:r>
        <w:t xml:space="preserve">   hurtful    </w:t>
      </w:r>
      <w:r>
        <w:t xml:space="preserve">   identity    </w:t>
      </w:r>
      <w:r>
        <w:t xml:space="preserve">   instagram    </w:t>
      </w:r>
      <w:r>
        <w:t xml:space="preserve">   internet    </w:t>
      </w:r>
      <w:r>
        <w:t xml:space="preserve">   permanent    </w:t>
      </w:r>
      <w:r>
        <w:t xml:space="preserve">   pictures    </w:t>
      </w:r>
      <w:r>
        <w:t xml:space="preserve">   private    </w:t>
      </w:r>
      <w:r>
        <w:t xml:space="preserve">   profile    </w:t>
      </w:r>
      <w:r>
        <w:t xml:space="preserve">   public    </w:t>
      </w:r>
      <w:r>
        <w:t xml:space="preserve">   reputation    </w:t>
      </w:r>
      <w:r>
        <w:t xml:space="preserve">   respect    </w:t>
      </w:r>
      <w:r>
        <w:t xml:space="preserve">   safety    </w:t>
      </w:r>
      <w:r>
        <w:t xml:space="preserve">   search    </w:t>
      </w:r>
      <w:r>
        <w:t xml:space="preserve">   security    </w:t>
      </w:r>
      <w:r>
        <w:t xml:space="preserve">   skype    </w:t>
      </w:r>
      <w:r>
        <w:t xml:space="preserve">   snapchat    </w:t>
      </w:r>
      <w:r>
        <w:t xml:space="preserve">   technology    </w:t>
      </w:r>
      <w:r>
        <w:t xml:space="preserve">   trace    </w:t>
      </w:r>
      <w:r>
        <w:t xml:space="preserve">   trusted    </w:t>
      </w:r>
      <w:r>
        <w:t xml:space="preserve">   twitter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Digital Footprint</dc:title>
  <dcterms:created xsi:type="dcterms:W3CDTF">2021-10-11T22:40:40Z</dcterms:created>
  <dcterms:modified xsi:type="dcterms:W3CDTF">2021-10-11T22:40:40Z</dcterms:modified>
</cp:coreProperties>
</file>