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Your Favorite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YFN Lucci    </w:t>
      </w:r>
      <w:r>
        <w:t xml:space="preserve">   Roddy Ricch    </w:t>
      </w:r>
      <w:r>
        <w:t xml:space="preserve">   Megan Thee Stallion    </w:t>
      </w:r>
      <w:r>
        <w:t xml:space="preserve">   Jay z    </w:t>
      </w:r>
      <w:r>
        <w:t xml:space="preserve">   Travis Scott    </w:t>
      </w:r>
      <w:r>
        <w:t xml:space="preserve">   Tory Lanez    </w:t>
      </w:r>
      <w:r>
        <w:t xml:space="preserve">   Meek Mill    </w:t>
      </w:r>
      <w:r>
        <w:t xml:space="preserve">   Remy Ma    </w:t>
      </w:r>
      <w:r>
        <w:t xml:space="preserve">   Ralo    </w:t>
      </w:r>
      <w:r>
        <w:t xml:space="preserve">   NBA YoungBoy    </w:t>
      </w:r>
      <w:r>
        <w:t xml:space="preserve">   Money Man    </w:t>
      </w:r>
      <w:r>
        <w:t xml:space="preserve">   Lil Yachty    </w:t>
      </w:r>
      <w:r>
        <w:t xml:space="preserve">   Lil Durk    </w:t>
      </w:r>
      <w:r>
        <w:t xml:space="preserve">   Kodak Black    </w:t>
      </w:r>
      <w:r>
        <w:t xml:space="preserve">   Kevin Gates    </w:t>
      </w:r>
      <w:r>
        <w:t xml:space="preserve">   Kendrick Lamar    </w:t>
      </w:r>
      <w:r>
        <w:t xml:space="preserve">   Lil Wayne    </w:t>
      </w:r>
      <w:r>
        <w:t xml:space="preserve">   Gunna    </w:t>
      </w:r>
      <w:r>
        <w:t xml:space="preserve">   Juice Wrld    </w:t>
      </w:r>
      <w:r>
        <w:t xml:space="preserve">   French Montana    </w:t>
      </w:r>
      <w:r>
        <w:t xml:space="preserve">   Flipp Dinero    </w:t>
      </w:r>
      <w:r>
        <w:t xml:space="preserve">   Dreezy    </w:t>
      </w:r>
      <w:r>
        <w:t xml:space="preserve">   Derez Deshon    </w:t>
      </w:r>
      <w:r>
        <w:t xml:space="preserve">   Dej Loaf    </w:t>
      </w:r>
      <w:r>
        <w:t xml:space="preserve">   DMX    </w:t>
      </w:r>
      <w:r>
        <w:t xml:space="preserve">   Future    </w:t>
      </w:r>
      <w:r>
        <w:t xml:space="preserve">   Cardi B    </w:t>
      </w:r>
      <w:r>
        <w:t xml:space="preserve">   Camron    </w:t>
      </w:r>
      <w:r>
        <w:t xml:space="preserve">   Calboy    </w:t>
      </w:r>
      <w:r>
        <w:t xml:space="preserve">   Boosie    </w:t>
      </w:r>
      <w:r>
        <w:t xml:space="preserve">   Blac Youngsta    </w:t>
      </w:r>
      <w:r>
        <w:t xml:space="preserve">   Big Sean    </w:t>
      </w:r>
      <w:r>
        <w:t xml:space="preserve">   Nicki Minaj    </w:t>
      </w:r>
      <w:r>
        <w:t xml:space="preserve">   A Boogie Wit A Hoodie    </w:t>
      </w:r>
      <w:r>
        <w:t xml:space="preserve">   Twenty One Savage    </w:t>
      </w:r>
      <w:r>
        <w:t xml:space="preserve">   Drake    </w:t>
      </w:r>
      <w:r>
        <w:t xml:space="preserve">   Two Chainz    </w:t>
      </w:r>
      <w:r>
        <w:t xml:space="preserve">   TI    </w:t>
      </w:r>
      <w:r>
        <w:t xml:space="preserve">   Gucci Mane    </w:t>
      </w:r>
      <w:r>
        <w:t xml:space="preserve">   Young Scooter    </w:t>
      </w:r>
      <w:r>
        <w:t xml:space="preserve">   Rich The Kid    </w:t>
      </w:r>
      <w:r>
        <w:t xml:space="preserve">   City Girls    </w:t>
      </w:r>
      <w:r>
        <w:t xml:space="preserve">   Da Baby    </w:t>
      </w:r>
      <w:r>
        <w:t xml:space="preserve">   Lil Baby    </w:t>
      </w:r>
      <w:r>
        <w:t xml:space="preserve">   Lil Keed    </w:t>
      </w:r>
      <w:r>
        <w:t xml:space="preserve">   Young Thug    </w:t>
      </w:r>
      <w:r>
        <w:t xml:space="preserve">   Moneybagg Yo    </w:t>
      </w:r>
      <w:r>
        <w:t xml:space="preserve">   Yo Gotti    </w:t>
      </w:r>
      <w:r>
        <w:t xml:space="preserve">   Takeoff    </w:t>
      </w:r>
      <w:r>
        <w:t xml:space="preserve">   Quavo    </w:t>
      </w:r>
      <w:r>
        <w:t xml:space="preserve">   Offset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Favorite Artist</dc:title>
  <dcterms:created xsi:type="dcterms:W3CDTF">2021-10-11T22:41:33Z</dcterms:created>
  <dcterms:modified xsi:type="dcterms:W3CDTF">2021-10-11T22:41:33Z</dcterms:modified>
</cp:coreProperties>
</file>