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Your Growing Up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your mother's maiden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what month was Susan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we call our Grandfather Michie?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we call our Grandmother Michie?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the name of Gam's cat?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your brother's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your middle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your sister's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what month were you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what state were you born?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which state does your sister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Gam's real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your mother's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Gam's last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what month was Scott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which state does your brother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which city were you and your siblings born?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Growing Up Family</dc:title>
  <dcterms:created xsi:type="dcterms:W3CDTF">2021-10-12T20:38:01Z</dcterms:created>
  <dcterms:modified xsi:type="dcterms:W3CDTF">2021-10-12T20:38:01Z</dcterms:modified>
</cp:coreProperties>
</file>