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Your Growth and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abstract ideas    </w:t>
      </w:r>
      <w:r>
        <w:t xml:space="preserve">   character    </w:t>
      </w:r>
      <w:r>
        <w:t xml:space="preserve">   Chronological age    </w:t>
      </w:r>
      <w:r>
        <w:t xml:space="preserve">   concrete thinking    </w:t>
      </w:r>
      <w:r>
        <w:t xml:space="preserve">   emotional development    </w:t>
      </w:r>
      <w:r>
        <w:t xml:space="preserve">   extrovert    </w:t>
      </w:r>
      <w:r>
        <w:t xml:space="preserve">   intellectual development    </w:t>
      </w:r>
      <w:r>
        <w:t xml:space="preserve">   introvert    </w:t>
      </w:r>
      <w:r>
        <w:t xml:space="preserve">   moral principles    </w:t>
      </w:r>
      <w:r>
        <w:t xml:space="preserve">   personality    </w:t>
      </w:r>
      <w:r>
        <w:t xml:space="preserve">   physical development    </w:t>
      </w:r>
      <w:r>
        <w:t xml:space="preserve">   puberty    </w:t>
      </w:r>
      <w:r>
        <w:t xml:space="preserve">   role    </w:t>
      </w:r>
      <w:r>
        <w:t xml:space="preserve">   self-concept    </w:t>
      </w:r>
      <w:r>
        <w:t xml:space="preserve">   self-estem    </w:t>
      </w:r>
      <w:r>
        <w:t xml:space="preserve">   social development    </w:t>
      </w:r>
      <w:r>
        <w:t xml:space="preserve">   socialization    </w:t>
      </w:r>
      <w:r>
        <w:t xml:space="preserve">   temperament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Growth and Development</dc:title>
  <dcterms:created xsi:type="dcterms:W3CDTF">2021-10-11T22:40:17Z</dcterms:created>
  <dcterms:modified xsi:type="dcterms:W3CDTF">2021-10-11T22:40:17Z</dcterms:modified>
</cp:coreProperties>
</file>