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Your Not Alone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Live Long    </w:t>
      </w:r>
      <w:r>
        <w:t xml:space="preserve">   Dream    </w:t>
      </w:r>
      <w:r>
        <w:t xml:space="preserve">   Goals     </w:t>
      </w:r>
      <w:r>
        <w:t xml:space="preserve">   You Can Do It    </w:t>
      </w:r>
      <w:r>
        <w:t xml:space="preserve">   Overcome    </w:t>
      </w:r>
      <w:r>
        <w:t xml:space="preserve">   You Have won    </w:t>
      </w:r>
      <w:r>
        <w:t xml:space="preserve">   Be Yourself    </w:t>
      </w:r>
      <w:r>
        <w:t xml:space="preserve">    Stop Doubting    </w:t>
      </w:r>
      <w:r>
        <w:t xml:space="preserve">   Amazing    </w:t>
      </w:r>
      <w:r>
        <w:t xml:space="preserve">   Hope     </w:t>
      </w:r>
      <w:r>
        <w:t xml:space="preserve">   Good feelings    </w:t>
      </w:r>
      <w:r>
        <w:t xml:space="preserve">   Peace    </w:t>
      </w:r>
      <w:r>
        <w:t xml:space="preserve">   Joy     </w:t>
      </w:r>
      <w:r>
        <w:t xml:space="preserve">   Future    </w:t>
      </w:r>
      <w:r>
        <w:t xml:space="preserve">   Love     </w:t>
      </w:r>
      <w:r>
        <w:t xml:space="preserve">   We Are Here For You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Not Alone</dc:title>
  <dcterms:created xsi:type="dcterms:W3CDTF">2021-10-11T22:40:09Z</dcterms:created>
  <dcterms:modified xsi:type="dcterms:W3CDTF">2021-10-11T22:40:09Z</dcterms:modified>
</cp:coreProperties>
</file>