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Your friends from Dunder Mifflin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person is a guy who works for Sabre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persons last name is Malone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person is very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person likes tuna sandwiches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person owns a beet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person worked in the warehouse and then got a job in the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person calls Jim "tuna"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person likes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person was the HR person after Toby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person is married to Bob Vance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person likes Jim Halpert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person is good at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is the Dunder Mifflin manager that lives in NYC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person is Michael's 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had red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talks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person is the CEO of Sabre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likes crossword puzzles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person took Michael's job and made Michael make create his own paper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person is the silly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person is a young guy who wants to be a businessman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person is not liked by Michael</w:t>
            </w:r>
          </w:p>
        </w:tc>
      </w:tr>
    </w:tbl>
    <w:p>
      <w:pPr>
        <w:pStyle w:val="WordBankMedium"/>
      </w:pPr>
      <w:r>
        <w:t xml:space="preserve">   Pam    </w:t>
      </w:r>
      <w:r>
        <w:t xml:space="preserve">   Jim    </w:t>
      </w:r>
      <w:r>
        <w:t xml:space="preserve">   Michael    </w:t>
      </w:r>
      <w:r>
        <w:t xml:space="preserve">   Dwight    </w:t>
      </w:r>
      <w:r>
        <w:t xml:space="preserve">   Kelly    </w:t>
      </w:r>
      <w:r>
        <w:t xml:space="preserve">   Angela    </w:t>
      </w:r>
      <w:r>
        <w:t xml:space="preserve">   Ryan    </w:t>
      </w:r>
      <w:r>
        <w:t xml:space="preserve">   Jan    </w:t>
      </w:r>
      <w:r>
        <w:t xml:space="preserve">   Andy    </w:t>
      </w:r>
      <w:r>
        <w:t xml:space="preserve">   Kevin    </w:t>
      </w:r>
      <w:r>
        <w:t xml:space="preserve">   Charles    </w:t>
      </w:r>
      <w:r>
        <w:t xml:space="preserve">   Phyllis    </w:t>
      </w:r>
      <w:r>
        <w:t xml:space="preserve">   Oscar    </w:t>
      </w:r>
      <w:r>
        <w:t xml:space="preserve">   Toby    </w:t>
      </w:r>
      <w:r>
        <w:t xml:space="preserve">   Creed    </w:t>
      </w:r>
      <w:r>
        <w:t xml:space="preserve">   Meredith    </w:t>
      </w:r>
      <w:r>
        <w:t xml:space="preserve">   Stanley    </w:t>
      </w:r>
      <w:r>
        <w:t xml:space="preserve">   Darryl    </w:t>
      </w:r>
      <w:r>
        <w:t xml:space="preserve">   Holly    </w:t>
      </w:r>
      <w:r>
        <w:t xml:space="preserve">   Gabe    </w:t>
      </w:r>
      <w:r>
        <w:t xml:space="preserve">   Jo    </w:t>
      </w:r>
      <w:r>
        <w:t xml:space="preserve">   Luke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friends from Dunder Mifflin</dc:title>
  <dcterms:created xsi:type="dcterms:W3CDTF">2021-10-11T22:40:48Z</dcterms:created>
  <dcterms:modified xsi:type="dcterms:W3CDTF">2021-10-11T22:40:48Z</dcterms:modified>
</cp:coreProperties>
</file>