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Youth Praise Team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band    </w:t>
      </w:r>
      <w:r>
        <w:t xml:space="preserve">   praise    </w:t>
      </w:r>
      <w:r>
        <w:t xml:space="preserve">   youth    </w:t>
      </w:r>
      <w:r>
        <w:t xml:space="preserve">   stage    </w:t>
      </w:r>
      <w:r>
        <w:t xml:space="preserve">   ukulele    </w:t>
      </w:r>
      <w:r>
        <w:t xml:space="preserve">   bass    </w:t>
      </w:r>
      <w:r>
        <w:t xml:space="preserve">   microphone    </w:t>
      </w:r>
      <w:r>
        <w:t xml:space="preserve">   guitar    </w:t>
      </w:r>
      <w:r>
        <w:t xml:space="preserve">   drums    </w:t>
      </w:r>
      <w:r>
        <w:t xml:space="preserve">   sing    </w:t>
      </w:r>
      <w:r>
        <w:t xml:space="preserve">   hymns    </w:t>
      </w:r>
      <w:r>
        <w:t xml:space="preserve">   mercy    </w:t>
      </w:r>
      <w:r>
        <w:t xml:space="preserve">   power    </w:t>
      </w:r>
      <w:r>
        <w:t xml:space="preserve">   rejoice    </w:t>
      </w:r>
      <w:r>
        <w:t xml:space="preserve">   God    </w:t>
      </w:r>
      <w:r>
        <w:t xml:space="preserve">   love    </w:t>
      </w:r>
      <w:r>
        <w:t xml:space="preserve">   kingdom    </w:t>
      </w:r>
      <w:r>
        <w:t xml:space="preserve">   church    </w:t>
      </w:r>
      <w:r>
        <w:t xml:space="preserve">   fountains    </w:t>
      </w:r>
      <w:r>
        <w:t xml:space="preserve">   oceans    </w:t>
      </w:r>
      <w:r>
        <w:t xml:space="preserve">   music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Praise Team</dc:title>
  <dcterms:created xsi:type="dcterms:W3CDTF">2021-10-11T22:41:55Z</dcterms:created>
  <dcterms:modified xsi:type="dcterms:W3CDTF">2021-10-11T22:41:55Z</dcterms:modified>
</cp:coreProperties>
</file>