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Youtuber find-a-word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Liza Koshy    </w:t>
      </w:r>
      <w:r>
        <w:t xml:space="preserve">   T-series    </w:t>
      </w:r>
      <w:r>
        <w:t xml:space="preserve">   Merch    </w:t>
      </w:r>
      <w:r>
        <w:t xml:space="preserve">   Shane Dawson    </w:t>
      </w:r>
      <w:r>
        <w:t xml:space="preserve">   James Charles    </w:t>
      </w:r>
      <w:r>
        <w:t xml:space="preserve">   Mukbang    </w:t>
      </w:r>
      <w:r>
        <w:t xml:space="preserve">   Vlog    </w:t>
      </w:r>
      <w:r>
        <w:t xml:space="preserve">   Pewdiepie    </w:t>
      </w:r>
      <w:r>
        <w:t xml:space="preserve">   Dolan twins    </w:t>
      </w:r>
      <w:r>
        <w:t xml:space="preserve">   Youtuber    </w:t>
      </w:r>
      <w:r>
        <w:t xml:space="preserve">   Video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 find-a-word</dc:title>
  <dcterms:created xsi:type="dcterms:W3CDTF">2021-10-11T22:41:40Z</dcterms:created>
  <dcterms:modified xsi:type="dcterms:W3CDTF">2021-10-11T22:41:40Z</dcterms:modified>
</cp:coreProperties>
</file>