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Youtubers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his real name is Pat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this "Hello best friends"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are brothers Dan and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has a kitten called Buddy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Her name is Jen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 is a makeup artist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THIS "HELLOOOOOOO"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plays with baby dolls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Has a daughter named Darcy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 has a hight pitch voice clue:cookie_____c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baby from the sconnejolys?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dates Poitlessblog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Youtubers</dc:title>
  <dcterms:created xsi:type="dcterms:W3CDTF">2021-10-11T22:40:46Z</dcterms:created>
  <dcterms:modified xsi:type="dcterms:W3CDTF">2021-10-11T22:40:46Z</dcterms:modified>
</cp:coreProperties>
</file>