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BrandonRogers    </w:t>
      </w:r>
      <w:r>
        <w:t xml:space="preserve">   GuavaJuice    </w:t>
      </w:r>
      <w:r>
        <w:t xml:space="preserve">   WassabiProductions    </w:t>
      </w:r>
      <w:r>
        <w:t xml:space="preserve">   MarandaSings    </w:t>
      </w:r>
      <w:r>
        <w:t xml:space="preserve">   JennaMarbles    </w:t>
      </w:r>
      <w:r>
        <w:t xml:space="preserve">   NigaHiga    </w:t>
      </w:r>
      <w:r>
        <w:t xml:space="preserve">   EpicRapBattles    </w:t>
      </w:r>
      <w:r>
        <w:t xml:space="preserve">   KSI    </w:t>
      </w:r>
      <w:r>
        <w:t xml:space="preserve">   ReactionTime    </w:t>
      </w:r>
      <w:r>
        <w:t xml:space="preserve">   Shane    </w:t>
      </w:r>
      <w:r>
        <w:t xml:space="preserve">   Cupcakke    </w:t>
      </w:r>
      <w:r>
        <w:t xml:space="preserve">   Pewdiepie    </w:t>
      </w:r>
      <w:r>
        <w:t xml:space="preserve">   MoreWolfie    </w:t>
      </w:r>
      <w:r>
        <w:t xml:space="preserve">   WolfieRaps    </w:t>
      </w:r>
      <w:r>
        <w:t xml:space="preserve">   Rhett and Link    </w:t>
      </w:r>
      <w:r>
        <w:t xml:space="preserve">   Zoella    </w:t>
      </w:r>
      <w:r>
        <w:t xml:space="preserve">   Markiplier    </w:t>
      </w:r>
      <w:r>
        <w:t xml:space="preserve">   Jacksepticeye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2021-10-11T22:40:57Z</dcterms:created>
  <dcterms:modified xsi:type="dcterms:W3CDTF">2021-10-11T22:40:57Z</dcterms:modified>
</cp:coreProperties>
</file>