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Youtubers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Neistat    </w:t>
      </w:r>
      <w:r>
        <w:t xml:space="preserve">   TeamEdge    </w:t>
      </w:r>
      <w:r>
        <w:t xml:space="preserve">   Nigahiga    </w:t>
      </w:r>
      <w:r>
        <w:t xml:space="preserve">   Joey    </w:t>
      </w:r>
      <w:r>
        <w:t xml:space="preserve">   iHasCupquake    </w:t>
      </w:r>
      <w:r>
        <w:t xml:space="preserve">   DanTDM    </w:t>
      </w:r>
      <w:r>
        <w:t xml:space="preserve">   Sparklez    </w:t>
      </w:r>
      <w:r>
        <w:t xml:space="preserve">   SSundee    </w:t>
      </w:r>
      <w:r>
        <w:t xml:space="preserve">   Crainer    </w:t>
      </w:r>
      <w:r>
        <w:t xml:space="preserve">   Phil    </w:t>
      </w:r>
      <w:r>
        <w:t xml:space="preserve">   Dan    </w:t>
      </w:r>
      <w:r>
        <w:t xml:space="preserve">   Apocalypto    </w:t>
      </w:r>
      <w:r>
        <w:t xml:space="preserve">   Kathryn    </w:t>
      </w:r>
      <w:r>
        <w:t xml:space="preserve">   Amy    </w:t>
      </w:r>
      <w:r>
        <w:t xml:space="preserve">   Wiishu    </w:t>
      </w:r>
      <w:r>
        <w:t xml:space="preserve">   Marzia    </w:t>
      </w:r>
      <w:r>
        <w:t xml:space="preserve">   PewDiePie    </w:t>
      </w:r>
      <w:r>
        <w:t xml:space="preserve">   CrankGameplays    </w:t>
      </w:r>
      <w:r>
        <w:t xml:space="preserve">   LordMinion    </w:t>
      </w:r>
      <w:r>
        <w:t xml:space="preserve">   Jackspeticeye    </w:t>
      </w:r>
      <w:r>
        <w:t xml:space="preserve">   Markiplier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Youtubers</dc:title>
  <dcterms:created xsi:type="dcterms:W3CDTF">2021-10-11T22:41:00Z</dcterms:created>
  <dcterms:modified xsi:type="dcterms:W3CDTF">2021-10-11T22:41:00Z</dcterms:modified>
</cp:coreProperties>
</file>