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Youtubers and 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Ali-A    </w:t>
      </w:r>
      <w:r>
        <w:t xml:space="preserve">   AmazingPhil    </w:t>
      </w:r>
      <w:r>
        <w:t xml:space="preserve">   Bart Baker    </w:t>
      </w:r>
      <w:r>
        <w:t xml:space="preserve">   CaptainSparklez    </w:t>
      </w:r>
      <w:r>
        <w:t xml:space="preserve">   CasparLee    </w:t>
      </w:r>
      <w:r>
        <w:t xml:space="preserve">   ConnorFranta    </w:t>
      </w:r>
      <w:r>
        <w:t xml:space="preserve">   Crazy Russian Hacker    </w:t>
      </w:r>
      <w:r>
        <w:t xml:space="preserve">   DanIsNotOnFire    </w:t>
      </w:r>
      <w:r>
        <w:t xml:space="preserve">   fousey tube    </w:t>
      </w:r>
      <w:r>
        <w:t xml:space="preserve">   Glozell    </w:t>
      </w:r>
      <w:r>
        <w:t xml:space="preserve">   Hannah Hart    </w:t>
      </w:r>
      <w:r>
        <w:t xml:space="preserve">   IJustine    </w:t>
      </w:r>
      <w:r>
        <w:t xml:space="preserve">   jacksepticeye    </w:t>
      </w:r>
      <w:r>
        <w:t xml:space="preserve">   Jaspar    </w:t>
      </w:r>
      <w:r>
        <w:t xml:space="preserve">   Jenna Marbles    </w:t>
      </w:r>
      <w:r>
        <w:t xml:space="preserve">   Joey Graceffa    </w:t>
      </w:r>
      <w:r>
        <w:t xml:space="preserve">   KSI    </w:t>
      </w:r>
      <w:r>
        <w:t xml:space="preserve">   Markiplier    </w:t>
      </w:r>
      <w:r>
        <w:t xml:space="preserve">   nigahiga    </w:t>
      </w:r>
      <w:r>
        <w:t xml:space="preserve">   PewdiePie    </w:t>
      </w:r>
      <w:r>
        <w:t xml:space="preserve">   Phan    </w:t>
      </w:r>
      <w:r>
        <w:t xml:space="preserve">   Pointlessblog    </w:t>
      </w:r>
      <w:r>
        <w:t xml:space="preserve">   PrankVsPrank    </w:t>
      </w:r>
      <w:r>
        <w:t xml:space="preserve">   RclBeauty101    </w:t>
      </w:r>
      <w:r>
        <w:t xml:space="preserve">   Roman Atwood    </w:t>
      </w:r>
      <w:r>
        <w:t xml:space="preserve">   ShaneDawson    </w:t>
      </w:r>
      <w:r>
        <w:t xml:space="preserve">   Sky does Minecraft    </w:t>
      </w:r>
      <w:r>
        <w:t xml:space="preserve">   smosh    </w:t>
      </w:r>
      <w:r>
        <w:t xml:space="preserve">   SuperWomen    </w:t>
      </w:r>
      <w:r>
        <w:t xml:space="preserve">   ThatcherJoe    </w:t>
      </w:r>
      <w:r>
        <w:t xml:space="preserve">   The Diamond Minecart    </w:t>
      </w:r>
      <w:r>
        <w:t xml:space="preserve">   toe    </w:t>
      </w:r>
      <w:r>
        <w:t xml:space="preserve">   Tyler Oakley    </w:t>
      </w:r>
      <w:r>
        <w:t xml:space="preserve">   zalfie    </w:t>
      </w:r>
      <w:r>
        <w:t xml:space="preserve">   Zoella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Youtubers and ships</dc:title>
  <dcterms:created xsi:type="dcterms:W3CDTF">2021-10-11T22:40:43Z</dcterms:created>
  <dcterms:modified xsi:type="dcterms:W3CDTF">2021-10-11T22:40:43Z</dcterms:modified>
</cp:coreProperties>
</file>