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ASFJEROME    </w:t>
      </w:r>
      <w:r>
        <w:t xml:space="preserve">   BANJANCANADIAN    </w:t>
      </w:r>
      <w:r>
        <w:t xml:space="preserve">   BEHZINGA    </w:t>
      </w:r>
      <w:r>
        <w:t xml:space="preserve">   HOUSEOWNER    </w:t>
      </w:r>
      <w:r>
        <w:t xml:space="preserve">   JINBOP    </w:t>
      </w:r>
      <w:r>
        <w:t xml:space="preserve">   LANCEY    </w:t>
      </w:r>
      <w:r>
        <w:t xml:space="preserve">   MM7GAMES    </w:t>
      </w:r>
      <w:r>
        <w:t xml:space="preserve">   MRCRAINER    </w:t>
      </w:r>
      <w:r>
        <w:t xml:space="preserve">   PRESTONPLAYZ    </w:t>
      </w:r>
      <w:r>
        <w:t xml:space="preserve">   SKYDOESMINECRAFT    </w:t>
      </w:r>
      <w:r>
        <w:t xml:space="preserve">   SSUNDEE    </w:t>
      </w:r>
      <w:r>
        <w:t xml:space="preserve">   THATGUYBARNEY    </w:t>
      </w:r>
      <w:r>
        <w:t xml:space="preserve">   THEDIAMONDMINECART    </w:t>
      </w:r>
      <w:r>
        <w:t xml:space="preserve">   TOBU    </w:t>
      </w:r>
      <w:r>
        <w:t xml:space="preserve">   W2S    </w:t>
      </w:r>
      <w:r>
        <w:t xml:space="preserve">   ZRK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2021-10-11T22:40:26Z</dcterms:created>
  <dcterms:modified xsi:type="dcterms:W3CDTF">2021-10-11T22:40:26Z</dcterms:modified>
</cp:coreProperties>
</file>