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Yr 5&amp;6 KS2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variety    </w:t>
      </w:r>
      <w:r>
        <w:t xml:space="preserve">   prejudice    </w:t>
      </w:r>
      <w:r>
        <w:t xml:space="preserve">   muscle    </w:t>
      </w:r>
      <w:r>
        <w:t xml:space="preserve">   immediate    </w:t>
      </w:r>
      <w:r>
        <w:t xml:space="preserve">   guarantee    </w:t>
      </w:r>
      <w:r>
        <w:t xml:space="preserve">   government    </w:t>
      </w:r>
      <w:r>
        <w:t xml:space="preserve">   forty    </w:t>
      </w:r>
      <w:r>
        <w:t xml:space="preserve">   familiar    </w:t>
      </w:r>
      <w:r>
        <w:t xml:space="preserve">   existence    </w:t>
      </w:r>
      <w:r>
        <w:t xml:space="preserve">   excellent    </w:t>
      </w:r>
      <w:r>
        <w:t xml:space="preserve">   exaggerate    </w:t>
      </w:r>
      <w:r>
        <w:t xml:space="preserve">   especially    </w:t>
      </w:r>
      <w:r>
        <w:t xml:space="preserve">   equipment    </w:t>
      </w:r>
      <w:r>
        <w:t xml:space="preserve">   equipped    </w:t>
      </w:r>
      <w:r>
        <w:t xml:space="preserve">   equip    </w:t>
      </w:r>
      <w:r>
        <w:t xml:space="preserve">   environment    </w:t>
      </w:r>
      <w:r>
        <w:t xml:space="preserve">   embarrass    </w:t>
      </w: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criticise    </w:t>
      </w:r>
      <w:r>
        <w:t xml:space="preserve">   critic    </w:t>
      </w:r>
      <w:r>
        <w:t xml:space="preserve">   correspond    </w:t>
      </w:r>
      <w:r>
        <w:t xml:space="preserve">   convenience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cemetery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5&amp;6 KS2 Spelling List</dc:title>
  <dcterms:created xsi:type="dcterms:W3CDTF">2021-10-12T21:04:08Z</dcterms:created>
  <dcterms:modified xsi:type="dcterms:W3CDTF">2021-10-12T21:04:08Z</dcterms:modified>
</cp:coreProperties>
</file>