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Yr 5&amp;6 KS2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variety    </w:t>
      </w:r>
      <w:r>
        <w:t xml:space="preserve">   prejudice    </w:t>
      </w:r>
      <w:r>
        <w:t xml:space="preserve">   muscle    </w:t>
      </w:r>
      <w:r>
        <w:t xml:space="preserve">   immediate    </w:t>
      </w:r>
      <w:r>
        <w:t xml:space="preserve">   guarantee    </w:t>
      </w:r>
      <w:r>
        <w:t xml:space="preserve">   government    </w:t>
      </w:r>
      <w:r>
        <w:t xml:space="preserve">   forty    </w:t>
      </w:r>
      <w:r>
        <w:t xml:space="preserve">   familiar    </w:t>
      </w:r>
      <w:r>
        <w:t xml:space="preserve">   existence    </w:t>
      </w:r>
      <w:r>
        <w:t xml:space="preserve">   excellent    </w:t>
      </w:r>
      <w:r>
        <w:t xml:space="preserve">   exaggerate    </w:t>
      </w:r>
      <w:r>
        <w:t xml:space="preserve">   especially    </w:t>
      </w:r>
      <w:r>
        <w:t xml:space="preserve">   equipment    </w:t>
      </w:r>
      <w:r>
        <w:t xml:space="preserve">   equipped    </w:t>
      </w:r>
      <w:r>
        <w:t xml:space="preserve">   equip    </w:t>
      </w:r>
      <w:r>
        <w:t xml:space="preserve">   environment    </w:t>
      </w:r>
      <w:r>
        <w:t xml:space="preserve">   embarrass    </w:t>
      </w:r>
      <w:r>
        <w:t xml:space="preserve">   disastrous    </w:t>
      </w:r>
      <w:r>
        <w:t xml:space="preserve">   dictionary    </w:t>
      </w:r>
      <w:r>
        <w:t xml:space="preserve">   develop    </w:t>
      </w:r>
      <w:r>
        <w:t xml:space="preserve">   determined    </w:t>
      </w:r>
      <w:r>
        <w:t xml:space="preserve">   desperate    </w:t>
      </w:r>
      <w:r>
        <w:t xml:space="preserve">   definite    </w:t>
      </w:r>
      <w:r>
        <w:t xml:space="preserve">   curiosity    </w:t>
      </w:r>
      <w:r>
        <w:t xml:space="preserve">   criticise    </w:t>
      </w:r>
      <w:r>
        <w:t xml:space="preserve">   critic    </w:t>
      </w:r>
      <w:r>
        <w:t xml:space="preserve">   correspond    </w:t>
      </w:r>
      <w:r>
        <w:t xml:space="preserve">   convenience    </w:t>
      </w:r>
      <w:r>
        <w:t xml:space="preserve">   controversy    </w:t>
      </w:r>
      <w:r>
        <w:t xml:space="preserve">   conscious    </w:t>
      </w:r>
      <w:r>
        <w:t xml:space="preserve">   conscience    </w:t>
      </w:r>
      <w:r>
        <w:t xml:space="preserve">   competition    </w:t>
      </w:r>
      <w:r>
        <w:t xml:space="preserve">   community    </w:t>
      </w:r>
      <w:r>
        <w:t xml:space="preserve">   communicate    </w:t>
      </w:r>
      <w:r>
        <w:t xml:space="preserve">   committee    </w:t>
      </w:r>
      <w:r>
        <w:t xml:space="preserve">   cemetery    </w:t>
      </w:r>
      <w:r>
        <w:t xml:space="preserve">   category    </w:t>
      </w:r>
      <w:r>
        <w:t xml:space="preserve">   bruise    </w:t>
      </w:r>
      <w:r>
        <w:t xml:space="preserve">   bargain    </w:t>
      </w:r>
      <w:r>
        <w:t xml:space="preserve">   awkward    </w:t>
      </w:r>
      <w:r>
        <w:t xml:space="preserve">   average    </w:t>
      </w:r>
      <w:r>
        <w:t xml:space="preserve">   available    </w:t>
      </w:r>
      <w:r>
        <w:t xml:space="preserve">   attached    </w:t>
      </w:r>
      <w:r>
        <w:t xml:space="preserve">   appreciate    </w:t>
      </w:r>
      <w:r>
        <w:t xml:space="preserve">   apparent    </w:t>
      </w:r>
      <w:r>
        <w:t xml:space="preserve">   ancient    </w:t>
      </w:r>
      <w:r>
        <w:t xml:space="preserve">   amateur    </w:t>
      </w:r>
      <w:r>
        <w:t xml:space="preserve">   aggressive    </w:t>
      </w:r>
      <w:r>
        <w:t xml:space="preserve">   achieve    </w:t>
      </w:r>
      <w:r>
        <w:t xml:space="preserve">   according    </w:t>
      </w:r>
      <w:r>
        <w:t xml:space="preserve">   accompany    </w:t>
      </w:r>
      <w:r>
        <w:t xml:space="preserve">   accommodate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5&amp;6 KS2 Spelling List</dc:title>
  <dcterms:created xsi:type="dcterms:W3CDTF">2021-10-12T21:04:07Z</dcterms:created>
  <dcterms:modified xsi:type="dcterms:W3CDTF">2021-10-12T21:04:07Z</dcterms:modified>
</cp:coreProperties>
</file>