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Yr 7 History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Was thrown off his horse and died (9)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tapestry that depicts the battle of haystings  (6)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Edward's first invasion as king (5)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thrown that Scottish kings are crowned on (5)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medieval castle type (5)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Lewellyn was forced to do ________ to the king (6)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tallest mountain in wales (7)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can out victorious at the battle of haystings (7)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was forced to sign the magna carta. (5)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Paid in return for not doing military service  (7)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______ surrounded lewellyn at his mountain stronghold (6)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Invaded england with harald haldrada (6)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died in the Orkney island at just 3 years old (4)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May have had biased opinions of king john (5)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Mt _____don (5)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___________ of the scotts (6)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Yr 7 History crossword</dc:title>
  <dcterms:created xsi:type="dcterms:W3CDTF">2021-10-12T20:38:04Z</dcterms:created>
  <dcterms:modified xsi:type="dcterms:W3CDTF">2021-10-12T20:38:04Z</dcterms:modified>
</cp:coreProperties>
</file>