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Yr 8 HSIE Topic 4 Key Terms: Interconnections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Interconnections    </w:t>
      </w:r>
      <w:r>
        <w:t xml:space="preserve">   Economics    </w:t>
      </w:r>
      <w:r>
        <w:t xml:space="preserve">   Technology    </w:t>
      </w:r>
      <w:r>
        <w:t xml:space="preserve">   Movement    </w:t>
      </w:r>
      <w:r>
        <w:t xml:space="preserve">   Transport    </w:t>
      </w:r>
      <w:r>
        <w:t xml:space="preserve">   Cultural diffusion    </w:t>
      </w:r>
      <w:r>
        <w:t xml:space="preserve">   Travelconnections    </w:t>
      </w:r>
      <w:r>
        <w:t xml:space="preserve">   Imports    </w:t>
      </w:r>
      <w:r>
        <w:t xml:space="preserve">   Globalisation    </w:t>
      </w:r>
      <w:r>
        <w:t xml:space="preserve">   Wealth    </w:t>
      </w:r>
      <w:r>
        <w:t xml:space="preserve">   Population    </w:t>
      </w:r>
      <w:r>
        <w:t xml:space="preserve">   Agriculture    </w:t>
      </w:r>
      <w:r>
        <w:t xml:space="preserve">   urban    </w:t>
      </w:r>
      <w:r>
        <w:t xml:space="preserve">   language    </w:t>
      </w:r>
      <w:r>
        <w:t xml:space="preserve">   Tourism    </w:t>
      </w:r>
      <w:r>
        <w:t xml:space="preserve">   Exports    </w:t>
      </w:r>
      <w:r>
        <w:t xml:space="preserve">   Culture    </w:t>
      </w:r>
      <w:r>
        <w:t xml:space="preserve">   History    </w:t>
      </w:r>
      <w:r>
        <w:t xml:space="preserve">   Density    </w:t>
      </w:r>
      <w:r>
        <w:t xml:space="preserve">   Buildings    </w:t>
      </w:r>
      <w:r>
        <w:t xml:space="preserve">   Migration    </w:t>
      </w:r>
      <w:r>
        <w:t xml:space="preserve">   Religion    </w:t>
      </w:r>
      <w:r>
        <w:t xml:space="preserve">   Trade    </w:t>
      </w:r>
      <w:r>
        <w:t xml:space="preserve">   Revenue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 8 HSIE Topic 4 Key Terms: Interconnections</dc:title>
  <dcterms:created xsi:type="dcterms:W3CDTF">2021-10-11T22:42:14Z</dcterms:created>
  <dcterms:modified xsi:type="dcterms:W3CDTF">2021-10-11T22:42:14Z</dcterms:modified>
</cp:coreProperties>
</file>