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Yummies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Truffles    </w:t>
      </w:r>
      <w:r>
        <w:t xml:space="preserve">   Suckers    </w:t>
      </w:r>
      <w:r>
        <w:t xml:space="preserve">   Sprinkles    </w:t>
      </w:r>
      <w:r>
        <w:t xml:space="preserve">   Rock Candy    </w:t>
      </w:r>
      <w:r>
        <w:t xml:space="preserve">   Pudding    </w:t>
      </w:r>
      <w:r>
        <w:t xml:space="preserve">   Pound Cake    </w:t>
      </w:r>
      <w:r>
        <w:t xml:space="preserve">   Popsicle    </w:t>
      </w:r>
      <w:r>
        <w:t xml:space="preserve">   Ice Cream    </w:t>
      </w:r>
      <w:r>
        <w:t xml:space="preserve">   Fudge    </w:t>
      </w:r>
      <w:r>
        <w:t xml:space="preserve">   Fruit Pie    </w:t>
      </w:r>
      <w:r>
        <w:t xml:space="preserve">   Frosting    </w:t>
      </w:r>
      <w:r>
        <w:t xml:space="preserve">   Custard    </w:t>
      </w:r>
      <w:r>
        <w:t xml:space="preserve">   Cupcakes    </w:t>
      </w:r>
      <w:r>
        <w:t xml:space="preserve">   Cream Pie    </w:t>
      </w:r>
      <w:r>
        <w:t xml:space="preserve">   Cookies    </w:t>
      </w:r>
      <w:r>
        <w:t xml:space="preserve">   Chocolate    </w:t>
      </w:r>
      <w:r>
        <w:t xml:space="preserve">   Candy Bars    </w:t>
      </w:r>
      <w:r>
        <w:t xml:space="preserve">   Candy    </w:t>
      </w:r>
      <w:r>
        <w:t xml:space="preserve">   Cake    </w:t>
      </w:r>
      <w:r>
        <w:t xml:space="preserve">   Brownies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Yummies</dc:title>
  <dcterms:created xsi:type="dcterms:W3CDTF">2021-10-11T22:40:54Z</dcterms:created>
  <dcterms:modified xsi:type="dcterms:W3CDTF">2021-10-11T22:40:54Z</dcterms:modified>
</cp:coreProperties>
</file>