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ZAC EFRON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AT ANY PRICE    </w:t>
      </w:r>
      <w:r>
        <w:t xml:space="preserve">   BAD NEIGHBOURS    </w:t>
      </w:r>
      <w:r>
        <w:t xml:space="preserve">   CHARLIE ST CLOUD    </w:t>
      </w:r>
      <w:r>
        <w:t xml:space="preserve">   DIRTY GRANDPA    </w:t>
      </w:r>
      <w:r>
        <w:t xml:space="preserve">   FIREFLY    </w:t>
      </w:r>
      <w:r>
        <w:t xml:space="preserve">   HAIRSPRAY    </w:t>
      </w:r>
      <w:r>
        <w:t xml:space="preserve">   HIGH SCHOOL MUSICAL    </w:t>
      </w:r>
      <w:r>
        <w:t xml:space="preserve">   NEW YEARS EVE    </w:t>
      </w:r>
      <w:r>
        <w:t xml:space="preserve">   PARKLAND    </w:t>
      </w:r>
      <w:r>
        <w:t xml:space="preserve">   SEVENTEEN AGAIN    </w:t>
      </w:r>
      <w:r>
        <w:t xml:space="preserve">   THAT AWKWARD MOMENT    </w:t>
      </w:r>
      <w:r>
        <w:t xml:space="preserve">   THE BEACH BUM    </w:t>
      </w:r>
      <w:r>
        <w:t xml:space="preserve">   THE DISASTER ARTIST    </w:t>
      </w:r>
      <w:r>
        <w:t xml:space="preserve">   THE GREATEST SHOWMAN    </w:t>
      </w:r>
      <w:r>
        <w:t xml:space="preserve">   THE LORAX    </w:t>
      </w:r>
      <w:r>
        <w:t xml:space="preserve">   THE LUCKY ONE    </w:t>
      </w:r>
      <w:r>
        <w:t xml:space="preserve">   THE PAPERBOY    </w:t>
      </w:r>
      <w:r>
        <w:t xml:space="preserve">   WE ARE YOUR FRIENDS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 EFRON</dc:title>
  <dcterms:created xsi:type="dcterms:W3CDTF">2021-10-11T22:42:06Z</dcterms:created>
  <dcterms:modified xsi:type="dcterms:W3CDTF">2021-10-11T22:42:06Z</dcterms:modified>
</cp:coreProperties>
</file>