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ZAKARY"S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CENTIGRATE    </w:t>
      </w:r>
      <w:r>
        <w:t xml:space="preserve">   BICENTENNIAL    </w:t>
      </w:r>
      <w:r>
        <w:t xml:space="preserve">   CENTURY    </w:t>
      </w:r>
      <w:r>
        <w:t xml:space="preserve">   CENTIMETER    </w:t>
      </w:r>
      <w:r>
        <w:t xml:space="preserve">   CENTENNIAL    </w:t>
      </w:r>
      <w:r>
        <w:t xml:space="preserve">   DECATHLON    </w:t>
      </w:r>
      <w:r>
        <w:t xml:space="preserve">   DECIMAL    </w:t>
      </w:r>
      <w:r>
        <w:t xml:space="preserve">   OCTAVE    </w:t>
      </w:r>
      <w:r>
        <w:t xml:space="preserve">   OCTET    </w:t>
      </w:r>
      <w:r>
        <w:t xml:space="preserve">   OCTAGON    </w:t>
      </w:r>
      <w:r>
        <w:t xml:space="preserve">   PENTAGON    </w:t>
      </w:r>
      <w:r>
        <w:t xml:space="preserve">   QUINTESSENTIAL    </w:t>
      </w:r>
      <w:r>
        <w:t xml:space="preserve">   QUINTESSENCE    </w:t>
      </w:r>
      <w:r>
        <w:t xml:space="preserve">   QUINTUPLETS    </w:t>
      </w:r>
      <w:r>
        <w:t xml:space="preserve">   QUINTET    </w:t>
      </w:r>
      <w:r>
        <w:t xml:space="preserve">   QUADRUPLE    </w:t>
      </w:r>
      <w:r>
        <w:t xml:space="preserve">   QUARTER    </w:t>
      </w:r>
      <w:r>
        <w:t xml:space="preserve">   QUADRANGLE    </w:t>
      </w:r>
      <w:r>
        <w:t xml:space="preserve">   QUADRUPLETS    </w:t>
      </w:r>
      <w:r>
        <w:t xml:space="preserve">   QUADRUPED    </w:t>
      </w:r>
      <w:r>
        <w:t xml:space="preserve">   QUARTET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ZAKARY"S CROSSWORD PUZZLE</dc:title>
  <dcterms:created xsi:type="dcterms:W3CDTF">2021-10-11T22:41:46Z</dcterms:created>
  <dcterms:modified xsi:type="dcterms:W3CDTF">2021-10-11T22:41:46Z</dcterms:modified>
</cp:coreProperties>
</file>