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ZANY LANY LOOPS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ZANY    </w:t>
      </w:r>
      <w:r>
        <w:t xml:space="preserve">   LANEY    </w:t>
      </w:r>
      <w:r>
        <w:t xml:space="preserve">   BUGS    </w:t>
      </w:r>
      <w:r>
        <w:t xml:space="preserve">   MILLION    </w:t>
      </w:r>
      <w:r>
        <w:t xml:space="preserve">   RYAN    </w:t>
      </w:r>
      <w:r>
        <w:t xml:space="preserve">   YONKERS    </w:t>
      </w:r>
      <w:r>
        <w:t xml:space="preserve">   COCO    </w:t>
      </w:r>
      <w:r>
        <w:t xml:space="preserve">   LAZAR    </w:t>
      </w:r>
      <w:r>
        <w:t xml:space="preserve">   LORING    </w:t>
      </w:r>
      <w:r>
        <w:t xml:space="preserve">   DICKIEBLINKBARKER    </w:t>
      </w:r>
      <w:r>
        <w:t xml:space="preserve">   FIRED    </w:t>
      </w:r>
      <w:r>
        <w:t xml:space="preserve">   SCHOOL    </w:t>
      </w:r>
      <w:r>
        <w:t xml:space="preserve">   KLUTZ    </w:t>
      </w:r>
      <w:r>
        <w:t xml:space="preserve">   HANNAH    </w:t>
      </w:r>
      <w:r>
        <w:t xml:space="preserve">   TEACHER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ZANY LANY LOOPS WORD SEARCH</dc:title>
  <dcterms:created xsi:type="dcterms:W3CDTF">2021-10-11T22:41:26Z</dcterms:created>
  <dcterms:modified xsi:type="dcterms:W3CDTF">2021-10-11T22:41:26Z</dcterms:modified>
</cp:coreProperties>
</file>